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261"/>
      </w:tblGrid>
      <w:tr w:rsidR="00CE42C3" w:rsidRPr="00C61527" w:rsidTr="00C61527">
        <w:trPr>
          <w:trHeight w:val="815"/>
        </w:trPr>
        <w:tc>
          <w:tcPr>
            <w:tcW w:w="9261" w:type="dxa"/>
          </w:tcPr>
          <w:p w:rsidR="00CE42C3" w:rsidRPr="00C61527" w:rsidRDefault="00CE42C3" w:rsidP="00683DE4">
            <w:pPr>
              <w:pStyle w:val="a3"/>
              <w:ind w:left="57" w:right="170"/>
              <w:rPr>
                <w:sz w:val="28"/>
                <w:szCs w:val="28"/>
              </w:rPr>
            </w:pPr>
            <w:r w:rsidRPr="00C61527">
              <w:rPr>
                <w:sz w:val="28"/>
                <w:szCs w:val="28"/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6" o:title=""/>
                </v:shape>
                <o:OLEObject Type="Embed" ProgID="Word.Picture.8" ShapeID="_x0000_i1025" DrawAspect="Content" ObjectID="_1747637280" r:id="rId7"/>
              </w:object>
            </w:r>
          </w:p>
        </w:tc>
      </w:tr>
      <w:tr w:rsidR="00CE42C3" w:rsidRPr="00C61527" w:rsidTr="00C61527">
        <w:trPr>
          <w:trHeight w:val="100"/>
        </w:trPr>
        <w:tc>
          <w:tcPr>
            <w:tcW w:w="9261" w:type="dxa"/>
          </w:tcPr>
          <w:p w:rsidR="00CE42C3" w:rsidRPr="00C61527" w:rsidRDefault="00CE42C3" w:rsidP="00683DE4">
            <w:pPr>
              <w:pStyle w:val="a3"/>
              <w:ind w:left="57" w:right="170"/>
              <w:rPr>
                <w:sz w:val="28"/>
                <w:szCs w:val="28"/>
              </w:rPr>
            </w:pPr>
          </w:p>
        </w:tc>
      </w:tr>
    </w:tbl>
    <w:p w:rsidR="00CE42C3" w:rsidRPr="00C61527" w:rsidRDefault="00CE42C3" w:rsidP="00683DE4">
      <w:pPr>
        <w:pStyle w:val="a3"/>
        <w:ind w:left="57" w:right="170"/>
        <w:rPr>
          <w:color w:val="000000"/>
          <w:sz w:val="28"/>
          <w:szCs w:val="28"/>
        </w:rPr>
      </w:pPr>
      <w:r w:rsidRPr="00C61527">
        <w:rPr>
          <w:color w:val="000000"/>
          <w:sz w:val="28"/>
          <w:szCs w:val="28"/>
        </w:rPr>
        <w:t xml:space="preserve">Республикæ  </w:t>
      </w:r>
      <w:proofErr w:type="gramStart"/>
      <w:r w:rsidRPr="00C61527">
        <w:rPr>
          <w:color w:val="000000"/>
          <w:sz w:val="28"/>
          <w:szCs w:val="28"/>
        </w:rPr>
        <w:t>Ц</w:t>
      </w:r>
      <w:proofErr w:type="gramEnd"/>
      <w:r w:rsidRPr="00C61527">
        <w:rPr>
          <w:color w:val="000000"/>
          <w:sz w:val="28"/>
          <w:szCs w:val="28"/>
        </w:rPr>
        <w:t xml:space="preserve">æгат  </w:t>
      </w:r>
      <w:proofErr w:type="spellStart"/>
      <w:r w:rsidRPr="00C61527">
        <w:rPr>
          <w:color w:val="000000"/>
          <w:sz w:val="28"/>
          <w:szCs w:val="28"/>
        </w:rPr>
        <w:t>Ирыстон</w:t>
      </w:r>
      <w:proofErr w:type="spellEnd"/>
      <w:r w:rsidRPr="00C61527">
        <w:rPr>
          <w:color w:val="000000"/>
          <w:sz w:val="28"/>
          <w:szCs w:val="28"/>
        </w:rPr>
        <w:t xml:space="preserve">  - </w:t>
      </w:r>
      <w:proofErr w:type="spellStart"/>
      <w:r w:rsidRPr="00C61527">
        <w:rPr>
          <w:color w:val="000000"/>
          <w:sz w:val="28"/>
          <w:szCs w:val="28"/>
        </w:rPr>
        <w:t>Аланийы</w:t>
      </w:r>
      <w:proofErr w:type="spellEnd"/>
    </w:p>
    <w:p w:rsidR="00CE42C3" w:rsidRPr="00C61527" w:rsidRDefault="00CE42C3" w:rsidP="00683DE4">
      <w:pPr>
        <w:pStyle w:val="a3"/>
        <w:ind w:left="57" w:right="170"/>
        <w:rPr>
          <w:color w:val="000000"/>
          <w:sz w:val="28"/>
          <w:szCs w:val="28"/>
        </w:rPr>
      </w:pPr>
      <w:r w:rsidRPr="00C61527">
        <w:rPr>
          <w:color w:val="000000"/>
          <w:sz w:val="28"/>
          <w:szCs w:val="28"/>
        </w:rPr>
        <w:t xml:space="preserve">Горæтгæрон  районы   </w:t>
      </w:r>
    </w:p>
    <w:p w:rsidR="00CE42C3" w:rsidRPr="00C61527" w:rsidRDefault="00CE42C3" w:rsidP="00683DE4">
      <w:pPr>
        <w:pStyle w:val="a3"/>
        <w:ind w:left="57" w:right="170"/>
        <w:rPr>
          <w:color w:val="000000"/>
          <w:sz w:val="28"/>
          <w:szCs w:val="28"/>
        </w:rPr>
      </w:pPr>
      <w:r w:rsidRPr="00C61527">
        <w:rPr>
          <w:color w:val="000000"/>
          <w:sz w:val="28"/>
          <w:szCs w:val="28"/>
        </w:rPr>
        <w:t xml:space="preserve">Дǽллаг </w:t>
      </w:r>
      <w:proofErr w:type="spellStart"/>
      <w:r w:rsidRPr="00C61527">
        <w:rPr>
          <w:color w:val="000000"/>
          <w:sz w:val="28"/>
          <w:szCs w:val="28"/>
        </w:rPr>
        <w:t>Санибайы</w:t>
      </w:r>
      <w:proofErr w:type="spellEnd"/>
      <w:r w:rsidRPr="00C61527">
        <w:rPr>
          <w:color w:val="000000"/>
          <w:sz w:val="28"/>
          <w:szCs w:val="28"/>
        </w:rPr>
        <w:t xml:space="preserve"> хъǽуы цǽ</w:t>
      </w:r>
      <w:proofErr w:type="gramStart"/>
      <w:r w:rsidRPr="00C61527">
        <w:rPr>
          <w:color w:val="000000"/>
          <w:sz w:val="28"/>
          <w:szCs w:val="28"/>
        </w:rPr>
        <w:t>р</w:t>
      </w:r>
      <w:proofErr w:type="gramEnd"/>
      <w:r w:rsidRPr="00C61527">
        <w:rPr>
          <w:color w:val="000000"/>
          <w:sz w:val="28"/>
          <w:szCs w:val="28"/>
        </w:rPr>
        <w:t xml:space="preserve">ǽн </w:t>
      </w:r>
      <w:proofErr w:type="spellStart"/>
      <w:r w:rsidRPr="00C61527">
        <w:rPr>
          <w:color w:val="000000"/>
          <w:sz w:val="28"/>
          <w:szCs w:val="28"/>
        </w:rPr>
        <w:t>бынаты</w:t>
      </w:r>
      <w:proofErr w:type="spellEnd"/>
      <w:r w:rsidRPr="00C61527">
        <w:rPr>
          <w:color w:val="000000"/>
          <w:sz w:val="28"/>
          <w:szCs w:val="28"/>
        </w:rPr>
        <w:t xml:space="preserve">  </w:t>
      </w:r>
      <w:proofErr w:type="spellStart"/>
      <w:r w:rsidRPr="00C61527">
        <w:rPr>
          <w:color w:val="000000"/>
          <w:sz w:val="28"/>
          <w:szCs w:val="28"/>
        </w:rPr>
        <w:t>администраци</w:t>
      </w:r>
      <w:proofErr w:type="spellEnd"/>
    </w:p>
    <w:p w:rsidR="00CE42C3" w:rsidRPr="00C61527" w:rsidRDefault="00CE42C3" w:rsidP="00683DE4">
      <w:pPr>
        <w:pStyle w:val="a3"/>
        <w:ind w:left="57" w:right="170"/>
        <w:rPr>
          <w:b/>
          <w:color w:val="000000"/>
          <w:sz w:val="28"/>
          <w:szCs w:val="28"/>
        </w:rPr>
      </w:pPr>
      <w:r w:rsidRPr="00C61527">
        <w:rPr>
          <w:b/>
          <w:color w:val="000000"/>
          <w:sz w:val="28"/>
          <w:szCs w:val="28"/>
        </w:rPr>
        <w:t xml:space="preserve">У Ы Н А Ф </w:t>
      </w:r>
      <w:proofErr w:type="spellStart"/>
      <w:proofErr w:type="gramStart"/>
      <w:r w:rsidRPr="00C61527">
        <w:rPr>
          <w:b/>
          <w:color w:val="000000"/>
          <w:sz w:val="28"/>
          <w:szCs w:val="28"/>
        </w:rPr>
        <w:t>Ф</w:t>
      </w:r>
      <w:proofErr w:type="spellEnd"/>
      <w:proofErr w:type="gramEnd"/>
      <w:r w:rsidRPr="00C61527">
        <w:rPr>
          <w:b/>
          <w:color w:val="000000"/>
          <w:sz w:val="28"/>
          <w:szCs w:val="28"/>
        </w:rPr>
        <w:t xml:space="preserve"> </w:t>
      </w:r>
      <w:r w:rsidRPr="00C61527">
        <w:rPr>
          <w:rFonts w:ascii="Calibri" w:hAnsi="Calibri"/>
          <w:b/>
          <w:color w:val="000000"/>
          <w:sz w:val="28"/>
          <w:szCs w:val="28"/>
        </w:rPr>
        <w:t>Æ</w:t>
      </w:r>
    </w:p>
    <w:p w:rsidR="00CE42C3" w:rsidRPr="00C61527" w:rsidRDefault="00C26DE3" w:rsidP="00683DE4">
      <w:pPr>
        <w:pStyle w:val="a3"/>
        <w:ind w:left="57" w:right="170"/>
        <w:rPr>
          <w:color w:val="000000"/>
          <w:sz w:val="28"/>
          <w:szCs w:val="28"/>
        </w:rPr>
      </w:pPr>
      <w:r w:rsidRPr="00C26DE3">
        <w:rPr>
          <w:sz w:val="28"/>
          <w:szCs w:val="28"/>
        </w:rPr>
        <w:pict>
          <v:line id="_x0000_s1026" style="position:absolute;left:0;text-align:left;z-index:251660288" from="87.05pt,5.7pt" to="447.05pt,5.7pt" o:allowincell="f"/>
        </w:pict>
      </w:r>
    </w:p>
    <w:p w:rsidR="00294B7E" w:rsidRPr="00C61527" w:rsidRDefault="00294B7E" w:rsidP="00683DE4">
      <w:pPr>
        <w:pStyle w:val="a3"/>
        <w:ind w:left="57" w:right="170"/>
        <w:rPr>
          <w:color w:val="000000"/>
          <w:sz w:val="28"/>
          <w:szCs w:val="28"/>
        </w:rPr>
      </w:pPr>
      <w:r w:rsidRPr="00C61527">
        <w:rPr>
          <w:color w:val="000000"/>
          <w:sz w:val="28"/>
          <w:szCs w:val="28"/>
        </w:rPr>
        <w:t>363124, РС</w:t>
      </w:r>
      <w:proofErr w:type="gramStart"/>
      <w:r w:rsidRPr="00C61527">
        <w:rPr>
          <w:color w:val="000000"/>
          <w:sz w:val="28"/>
          <w:szCs w:val="28"/>
        </w:rPr>
        <w:t>О-</w:t>
      </w:r>
      <w:proofErr w:type="gramEnd"/>
      <w:r w:rsidRPr="00C61527">
        <w:rPr>
          <w:color w:val="000000"/>
          <w:sz w:val="28"/>
          <w:szCs w:val="28"/>
        </w:rPr>
        <w:t xml:space="preserve"> Алания, Пригородный</w:t>
      </w:r>
      <w:r w:rsidR="00C61527">
        <w:rPr>
          <w:color w:val="000000"/>
          <w:sz w:val="28"/>
          <w:szCs w:val="28"/>
        </w:rPr>
        <w:t xml:space="preserve"> район, с. Н. </w:t>
      </w:r>
      <w:proofErr w:type="spellStart"/>
      <w:r w:rsidR="00C61527">
        <w:rPr>
          <w:color w:val="000000"/>
          <w:sz w:val="28"/>
          <w:szCs w:val="28"/>
        </w:rPr>
        <w:t>Саниба</w:t>
      </w:r>
      <w:proofErr w:type="spellEnd"/>
      <w:r w:rsidR="00C61527">
        <w:rPr>
          <w:color w:val="000000"/>
          <w:sz w:val="28"/>
          <w:szCs w:val="28"/>
        </w:rPr>
        <w:t xml:space="preserve">, ул. </w:t>
      </w:r>
      <w:proofErr w:type="spellStart"/>
      <w:r w:rsidR="00C61527">
        <w:rPr>
          <w:color w:val="000000"/>
          <w:sz w:val="28"/>
          <w:szCs w:val="28"/>
        </w:rPr>
        <w:t>Т.К.Агузарова</w:t>
      </w:r>
      <w:proofErr w:type="spellEnd"/>
      <w:r w:rsidRPr="00C61527">
        <w:rPr>
          <w:color w:val="000000"/>
          <w:sz w:val="28"/>
          <w:szCs w:val="28"/>
        </w:rPr>
        <w:t>, 125, тел.(факс)- 8-86738-3-53-31</w:t>
      </w:r>
    </w:p>
    <w:p w:rsidR="00CE42C3" w:rsidRPr="00C61527" w:rsidRDefault="00CE42C3" w:rsidP="00683DE4">
      <w:pPr>
        <w:pStyle w:val="a3"/>
        <w:ind w:left="57" w:right="170"/>
        <w:rPr>
          <w:color w:val="000000"/>
          <w:sz w:val="28"/>
          <w:szCs w:val="28"/>
        </w:rPr>
      </w:pPr>
      <w:r w:rsidRPr="00C61527">
        <w:rPr>
          <w:color w:val="000000"/>
          <w:sz w:val="28"/>
          <w:szCs w:val="28"/>
        </w:rPr>
        <w:t xml:space="preserve">Администрация  </w:t>
      </w:r>
      <w:proofErr w:type="spellStart"/>
      <w:r w:rsidRPr="00C61527">
        <w:rPr>
          <w:color w:val="000000"/>
          <w:sz w:val="28"/>
          <w:szCs w:val="28"/>
        </w:rPr>
        <w:t>Нижнесанибанского</w:t>
      </w:r>
      <w:proofErr w:type="spellEnd"/>
      <w:r w:rsidRPr="00C61527">
        <w:rPr>
          <w:color w:val="000000"/>
          <w:sz w:val="28"/>
          <w:szCs w:val="28"/>
        </w:rPr>
        <w:t xml:space="preserve"> сельского поселения </w:t>
      </w:r>
    </w:p>
    <w:p w:rsidR="00CE42C3" w:rsidRPr="00C61527" w:rsidRDefault="00CE42C3" w:rsidP="00683DE4">
      <w:pPr>
        <w:pStyle w:val="a3"/>
        <w:ind w:left="57" w:right="170"/>
        <w:rPr>
          <w:color w:val="000000"/>
          <w:sz w:val="28"/>
          <w:szCs w:val="28"/>
        </w:rPr>
      </w:pPr>
      <w:r w:rsidRPr="00C61527">
        <w:rPr>
          <w:color w:val="000000"/>
          <w:sz w:val="28"/>
          <w:szCs w:val="28"/>
        </w:rPr>
        <w:t>Пригородного  района</w:t>
      </w:r>
    </w:p>
    <w:p w:rsidR="00CE42C3" w:rsidRPr="00C61527" w:rsidRDefault="00CE42C3" w:rsidP="00683DE4">
      <w:pPr>
        <w:pStyle w:val="a3"/>
        <w:ind w:left="57" w:right="170"/>
        <w:rPr>
          <w:color w:val="000000"/>
          <w:sz w:val="28"/>
          <w:szCs w:val="28"/>
        </w:rPr>
      </w:pPr>
      <w:r w:rsidRPr="00C61527">
        <w:rPr>
          <w:color w:val="000000"/>
          <w:sz w:val="28"/>
          <w:szCs w:val="28"/>
        </w:rPr>
        <w:t>Республики  Северная  Осетия – Алания</w:t>
      </w:r>
    </w:p>
    <w:p w:rsidR="00CE42C3" w:rsidRDefault="00CE42C3" w:rsidP="00683DE4">
      <w:pPr>
        <w:pStyle w:val="a3"/>
        <w:ind w:left="57" w:right="170"/>
        <w:rPr>
          <w:color w:val="000000"/>
        </w:rPr>
      </w:pPr>
    </w:p>
    <w:p w:rsidR="00CE42C3" w:rsidRDefault="00CE42C3" w:rsidP="00683DE4">
      <w:pPr>
        <w:pStyle w:val="a3"/>
        <w:ind w:left="57" w:right="17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260AD" w:rsidRPr="000260AD" w:rsidRDefault="000260AD" w:rsidP="00683DE4">
      <w:pPr>
        <w:ind w:left="57" w:right="170"/>
      </w:pPr>
    </w:p>
    <w:p w:rsidR="000260AD" w:rsidRPr="00853399" w:rsidRDefault="00DA34CB" w:rsidP="00683DE4">
      <w:pPr>
        <w:pStyle w:val="p1"/>
        <w:spacing w:before="0" w:beforeAutospacing="0" w:after="0" w:afterAutospacing="0"/>
        <w:ind w:left="57" w:right="170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6 июня 2023 г.</w:t>
      </w:r>
      <w:r w:rsidR="003F3ACC">
        <w:rPr>
          <w:rStyle w:val="s2"/>
          <w:sz w:val="28"/>
          <w:szCs w:val="28"/>
        </w:rPr>
        <w:t xml:space="preserve"> </w:t>
      </w:r>
      <w:r w:rsidR="000260AD" w:rsidRPr="00853399">
        <w:rPr>
          <w:rStyle w:val="s2"/>
          <w:sz w:val="28"/>
          <w:szCs w:val="28"/>
        </w:rPr>
        <w:t xml:space="preserve">                              </w:t>
      </w:r>
      <w:r w:rsidR="000260AD">
        <w:rPr>
          <w:rStyle w:val="s2"/>
          <w:sz w:val="28"/>
          <w:szCs w:val="28"/>
        </w:rPr>
        <w:t xml:space="preserve">                      </w:t>
      </w:r>
      <w:r w:rsidR="000260AD" w:rsidRPr="00853399">
        <w:rPr>
          <w:rStyle w:val="s2"/>
          <w:sz w:val="28"/>
          <w:szCs w:val="28"/>
        </w:rPr>
        <w:t xml:space="preserve"> </w:t>
      </w:r>
      <w:r w:rsidR="000260AD">
        <w:rPr>
          <w:rStyle w:val="s2"/>
          <w:sz w:val="28"/>
          <w:szCs w:val="28"/>
        </w:rPr>
        <w:t xml:space="preserve">        </w:t>
      </w:r>
      <w:r w:rsidR="000260AD" w:rsidRPr="00853399">
        <w:rPr>
          <w:rStyle w:val="s2"/>
          <w:sz w:val="28"/>
          <w:szCs w:val="28"/>
        </w:rPr>
        <w:t xml:space="preserve">  </w:t>
      </w:r>
      <w:r w:rsidR="000260AD" w:rsidRPr="00853399">
        <w:rPr>
          <w:rStyle w:val="s1"/>
          <w:sz w:val="28"/>
          <w:szCs w:val="28"/>
        </w:rPr>
        <w:t xml:space="preserve"> </w:t>
      </w:r>
      <w:r w:rsidR="003233C8">
        <w:rPr>
          <w:rStyle w:val="s1"/>
          <w:sz w:val="28"/>
          <w:szCs w:val="28"/>
        </w:rPr>
        <w:t xml:space="preserve">   </w:t>
      </w:r>
      <w:r w:rsidR="004B1876">
        <w:rPr>
          <w:rStyle w:val="s1"/>
          <w:sz w:val="28"/>
          <w:szCs w:val="28"/>
        </w:rPr>
        <w:t xml:space="preserve">  </w:t>
      </w:r>
      <w:r>
        <w:rPr>
          <w:rStyle w:val="s1"/>
          <w:sz w:val="28"/>
          <w:szCs w:val="28"/>
        </w:rPr>
        <w:t xml:space="preserve">        </w:t>
      </w:r>
      <w:r w:rsidR="004B1876">
        <w:rPr>
          <w:rStyle w:val="s1"/>
          <w:sz w:val="28"/>
          <w:szCs w:val="28"/>
        </w:rPr>
        <w:t xml:space="preserve">  </w:t>
      </w:r>
      <w:proofErr w:type="spellStart"/>
      <w:r>
        <w:rPr>
          <w:rStyle w:val="s2"/>
          <w:sz w:val="28"/>
          <w:szCs w:val="28"/>
        </w:rPr>
        <w:t>с.Н.Саниба</w:t>
      </w:r>
      <w:proofErr w:type="spellEnd"/>
      <w:r>
        <w:rPr>
          <w:rStyle w:val="s2"/>
          <w:sz w:val="28"/>
          <w:szCs w:val="28"/>
        </w:rPr>
        <w:t xml:space="preserve"> № 10</w:t>
      </w:r>
    </w:p>
    <w:p w:rsidR="000260AD" w:rsidRDefault="000260AD" w:rsidP="00683DE4">
      <w:pPr>
        <w:pStyle w:val="a4"/>
        <w:ind w:left="57" w:right="170"/>
        <w:rPr>
          <w:sz w:val="28"/>
          <w:szCs w:val="28"/>
        </w:rPr>
      </w:pPr>
    </w:p>
    <w:p w:rsidR="00DA34CB" w:rsidRPr="005768A3" w:rsidRDefault="00DA34CB" w:rsidP="00683DE4">
      <w:pPr>
        <w:pStyle w:val="1"/>
        <w:spacing w:after="280" w:line="240" w:lineRule="auto"/>
        <w:ind w:left="57" w:right="170"/>
        <w:jc w:val="center"/>
        <w:rPr>
          <w:rFonts w:ascii="Times New Roman" w:hAnsi="Times New Roman" w:cs="Times New Roman"/>
          <w:sz w:val="28"/>
          <w:szCs w:val="28"/>
        </w:rPr>
      </w:pPr>
      <w:r w:rsidRPr="00576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bookmarkStart w:id="0" w:name="_GoBack"/>
      <w:bookmarkEnd w:id="0"/>
      <w:r w:rsidRPr="00576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Порядка рассмотрения вопросов</w:t>
      </w:r>
      <w:r w:rsidRPr="005768A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правоприменительной практики в целях профилактики коррупции</w:t>
      </w:r>
    </w:p>
    <w:p w:rsidR="00DA34CB" w:rsidRPr="005768A3" w:rsidRDefault="00DA34CB" w:rsidP="00683DE4">
      <w:pPr>
        <w:pStyle w:val="1"/>
        <w:tabs>
          <w:tab w:val="left" w:pos="1834"/>
        </w:tabs>
        <w:spacing w:line="240" w:lineRule="auto"/>
        <w:ind w:left="57" w:right="1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8A3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2.1 статьи 6 Федерального закона от 25.12.2008 года № 273-ФЗ «О противодействии коррупции», Уставом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68A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5768A3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 Республики Северная Осетия-Алания</w:t>
      </w:r>
    </w:p>
    <w:p w:rsidR="00DA34CB" w:rsidRPr="005768A3" w:rsidRDefault="00DA34CB" w:rsidP="00683DE4">
      <w:pPr>
        <w:pStyle w:val="1"/>
        <w:spacing w:after="280" w:line="240" w:lineRule="auto"/>
        <w:ind w:left="57" w:right="170"/>
        <w:jc w:val="left"/>
        <w:rPr>
          <w:rFonts w:ascii="Times New Roman" w:hAnsi="Times New Roman" w:cs="Times New Roman"/>
          <w:sz w:val="28"/>
          <w:szCs w:val="28"/>
        </w:rPr>
      </w:pPr>
      <w:r w:rsidRPr="00576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DA34CB" w:rsidRDefault="00DA34CB" w:rsidP="00683DE4">
      <w:pPr>
        <w:pStyle w:val="1"/>
        <w:numPr>
          <w:ilvl w:val="0"/>
          <w:numId w:val="7"/>
        </w:numPr>
        <w:tabs>
          <w:tab w:val="left" w:pos="1414"/>
        </w:tabs>
        <w:spacing w:after="0" w:line="240" w:lineRule="auto"/>
        <w:ind w:left="57" w:right="17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0"/>
      <w:bookmarkEnd w:id="1"/>
      <w:r w:rsidRPr="005768A3">
        <w:rPr>
          <w:rFonts w:ascii="Times New Roman" w:hAnsi="Times New Roman" w:cs="Times New Roman"/>
          <w:color w:val="000000"/>
          <w:sz w:val="28"/>
          <w:szCs w:val="28"/>
        </w:rPr>
        <w:t>Утвердить порядок рассмотрения вопросов правоприменительной практики в целях профилактики коррупции согласно приложению № 1 к настоящему постановлению;</w:t>
      </w:r>
      <w:bookmarkStart w:id="2" w:name="bookmark1"/>
      <w:bookmarkEnd w:id="2"/>
    </w:p>
    <w:p w:rsidR="00DA34CB" w:rsidRDefault="00DA34CB" w:rsidP="00683DE4">
      <w:pPr>
        <w:pStyle w:val="1"/>
        <w:numPr>
          <w:ilvl w:val="0"/>
          <w:numId w:val="7"/>
        </w:numPr>
        <w:tabs>
          <w:tab w:val="left" w:pos="1414"/>
        </w:tabs>
        <w:spacing w:after="0" w:line="240" w:lineRule="auto"/>
        <w:ind w:left="57" w:right="1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98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состав рабочей группы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1E3989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989">
        <w:rPr>
          <w:rFonts w:ascii="Times New Roman" w:hAnsi="Times New Roman" w:cs="Times New Roman"/>
          <w:color w:val="000000"/>
          <w:sz w:val="28"/>
          <w:szCs w:val="28"/>
        </w:rPr>
        <w:t>по рассмотрению вопросов правоприменительной практики в целях профилактики коррупции согласно приложение № 2 к настоящему постановлению.</w:t>
      </w:r>
      <w:bookmarkStart w:id="3" w:name="bookmark2"/>
      <w:bookmarkEnd w:id="3"/>
    </w:p>
    <w:p w:rsidR="00DA34CB" w:rsidRDefault="00DA34CB" w:rsidP="00683DE4">
      <w:pPr>
        <w:pStyle w:val="1"/>
        <w:numPr>
          <w:ilvl w:val="0"/>
          <w:numId w:val="7"/>
        </w:numPr>
        <w:tabs>
          <w:tab w:val="left" w:pos="1414"/>
        </w:tabs>
        <w:spacing w:after="0" w:line="240" w:lineRule="auto"/>
        <w:ind w:left="57" w:right="17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98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E3989">
        <w:rPr>
          <w:rFonts w:ascii="Times New Roman" w:hAnsi="Times New Roman" w:cs="Times New Roman"/>
          <w:color w:val="000000"/>
          <w:sz w:val="28"/>
          <w:szCs w:val="28"/>
        </w:rPr>
        <w:t xml:space="preserve"> исполн</w:t>
      </w:r>
      <w:r w:rsidR="0088159C">
        <w:rPr>
          <w:rFonts w:ascii="Times New Roman" w:hAnsi="Times New Roman" w:cs="Times New Roman"/>
          <w:color w:val="000000"/>
          <w:sz w:val="28"/>
          <w:szCs w:val="28"/>
        </w:rPr>
        <w:t>ением постановления оставляю за собой</w:t>
      </w:r>
      <w:r w:rsidRPr="001E3989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4" w:name="bookmark3"/>
      <w:bookmarkEnd w:id="4"/>
    </w:p>
    <w:p w:rsidR="00DA34CB" w:rsidRPr="001E3989" w:rsidRDefault="00DA34CB" w:rsidP="00683DE4">
      <w:pPr>
        <w:pStyle w:val="1"/>
        <w:numPr>
          <w:ilvl w:val="0"/>
          <w:numId w:val="7"/>
        </w:numPr>
        <w:tabs>
          <w:tab w:val="left" w:pos="1414"/>
        </w:tabs>
        <w:spacing w:after="0" w:line="240" w:lineRule="auto"/>
        <w:ind w:left="57" w:right="1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98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официального опубликования </w:t>
      </w:r>
      <w:r w:rsidRPr="001E3989">
        <w:rPr>
          <w:rFonts w:ascii="Times New Roman" w:hAnsi="Times New Roman" w:cs="Times New Roman"/>
          <w:sz w:val="28"/>
          <w:szCs w:val="28"/>
        </w:rPr>
        <w:t xml:space="preserve">я на  официальном  сайте  администрации  в   сети  Интернет  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A34C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ams</w:t>
      </w:r>
      <w:proofErr w:type="spellEnd"/>
      <w:r w:rsidRPr="00DA34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A34C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sani</w:t>
      </w:r>
      <w:r w:rsidR="002A6C17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</w:p>
    <w:p w:rsidR="00DA34CB" w:rsidRPr="005768A3" w:rsidRDefault="00DA34CB" w:rsidP="00683DE4">
      <w:pPr>
        <w:pStyle w:val="a4"/>
        <w:ind w:left="57" w:right="170"/>
        <w:rPr>
          <w:rFonts w:ascii="Times New Roman" w:hAnsi="Times New Roman"/>
          <w:sz w:val="28"/>
          <w:szCs w:val="28"/>
        </w:rPr>
      </w:pPr>
    </w:p>
    <w:p w:rsidR="00DA34CB" w:rsidRPr="002A6C17" w:rsidRDefault="002A6C17" w:rsidP="00683DE4">
      <w:pPr>
        <w:pStyle w:val="a4"/>
        <w:ind w:left="57" w:righ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Pr="00405DE7">
        <w:rPr>
          <w:rFonts w:ascii="Times New Roman" w:hAnsi="Times New Roman"/>
          <w:sz w:val="28"/>
          <w:szCs w:val="28"/>
        </w:rPr>
        <w:t>ижнесанибанского</w:t>
      </w:r>
      <w:proofErr w:type="spellEnd"/>
    </w:p>
    <w:p w:rsidR="00DA34CB" w:rsidRPr="005768A3" w:rsidRDefault="00DA34CB" w:rsidP="00683DE4">
      <w:pPr>
        <w:pStyle w:val="a4"/>
        <w:ind w:left="57" w:right="170"/>
        <w:rPr>
          <w:rFonts w:ascii="Times New Roman" w:hAnsi="Times New Roman"/>
          <w:sz w:val="28"/>
          <w:szCs w:val="28"/>
        </w:rPr>
        <w:sectPr w:rsidR="00DA34CB" w:rsidRPr="005768A3" w:rsidSect="00F75A3B">
          <w:pgSz w:w="11900" w:h="16840"/>
          <w:pgMar w:top="1111" w:right="317" w:bottom="182" w:left="1656" w:header="0" w:footer="3" w:gutter="0"/>
          <w:cols w:space="720"/>
          <w:noEndnote/>
          <w:docGrid w:linePitch="360"/>
        </w:sectPr>
      </w:pPr>
      <w:r w:rsidRPr="005768A3">
        <w:rPr>
          <w:rFonts w:ascii="Times New Roman" w:hAnsi="Times New Roman"/>
          <w:sz w:val="28"/>
          <w:szCs w:val="28"/>
        </w:rPr>
        <w:t xml:space="preserve">сельского поселения        </w:t>
      </w:r>
      <w:r w:rsidR="00405DE7">
        <w:rPr>
          <w:rFonts w:ascii="Times New Roman" w:hAnsi="Times New Roman"/>
          <w:sz w:val="28"/>
          <w:szCs w:val="28"/>
        </w:rPr>
        <w:t xml:space="preserve">                   </w:t>
      </w:r>
      <w:r w:rsidRPr="005768A3">
        <w:rPr>
          <w:rFonts w:ascii="Times New Roman" w:hAnsi="Times New Roman"/>
          <w:sz w:val="28"/>
          <w:szCs w:val="28"/>
        </w:rPr>
        <w:t xml:space="preserve">                    </w:t>
      </w:r>
      <w:r w:rsidR="00405DE7">
        <w:rPr>
          <w:rFonts w:ascii="Times New Roman" w:hAnsi="Times New Roman"/>
          <w:sz w:val="28"/>
          <w:szCs w:val="28"/>
        </w:rPr>
        <w:t xml:space="preserve">                     </w:t>
      </w:r>
      <w:r w:rsidRPr="005768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51FE">
        <w:rPr>
          <w:rFonts w:ascii="Times New Roman" w:hAnsi="Times New Roman"/>
          <w:sz w:val="28"/>
          <w:szCs w:val="28"/>
        </w:rPr>
        <w:t>Ф.М.Хинчаго</w:t>
      </w:r>
      <w:r w:rsidR="0088159C">
        <w:rPr>
          <w:rFonts w:ascii="Times New Roman" w:hAnsi="Times New Roman"/>
          <w:sz w:val="28"/>
          <w:szCs w:val="28"/>
        </w:rPr>
        <w:t>в</w:t>
      </w:r>
      <w:proofErr w:type="spellEnd"/>
    </w:p>
    <w:p w:rsidR="00DA34CB" w:rsidRDefault="00DA34CB" w:rsidP="00683DE4">
      <w:pPr>
        <w:pStyle w:val="1"/>
        <w:spacing w:after="0" w:line="240" w:lineRule="auto"/>
        <w:ind w:left="57" w:right="170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DA34CB" w:rsidRDefault="00DA34CB" w:rsidP="00683DE4">
      <w:pPr>
        <w:pStyle w:val="1"/>
        <w:spacing w:after="0" w:line="240" w:lineRule="auto"/>
        <w:ind w:left="57" w:right="170"/>
        <w:rPr>
          <w:rFonts w:ascii="Times New Roman" w:hAnsi="Times New Roman" w:cs="Times New Roman"/>
          <w:color w:val="000000"/>
          <w:sz w:val="20"/>
          <w:szCs w:val="20"/>
        </w:rPr>
      </w:pPr>
    </w:p>
    <w:p w:rsidR="00DA34CB" w:rsidRPr="00B17067" w:rsidRDefault="00DA34CB" w:rsidP="00683DE4">
      <w:pPr>
        <w:pStyle w:val="1"/>
        <w:spacing w:after="0" w:line="240" w:lineRule="auto"/>
        <w:ind w:left="57" w:right="170"/>
        <w:rPr>
          <w:rFonts w:ascii="Times New Roman" w:hAnsi="Times New Roman" w:cs="Times New Roman"/>
          <w:color w:val="000000"/>
          <w:sz w:val="20"/>
          <w:szCs w:val="20"/>
        </w:rPr>
      </w:pPr>
      <w:r w:rsidRPr="00B17067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1 </w:t>
      </w:r>
    </w:p>
    <w:p w:rsidR="00DA34CB" w:rsidRPr="00B17067" w:rsidRDefault="00DA34CB" w:rsidP="00683DE4">
      <w:pPr>
        <w:pStyle w:val="1"/>
        <w:tabs>
          <w:tab w:val="left" w:pos="1834"/>
        </w:tabs>
        <w:spacing w:after="0" w:line="240" w:lineRule="auto"/>
        <w:ind w:left="57" w:right="170"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B17067">
        <w:rPr>
          <w:rFonts w:ascii="Times New Roman" w:hAnsi="Times New Roman" w:cs="Times New Roman"/>
          <w:color w:val="000000"/>
          <w:sz w:val="20"/>
          <w:szCs w:val="20"/>
        </w:rPr>
        <w:t xml:space="preserve">к постановлению Администрации </w:t>
      </w:r>
    </w:p>
    <w:p w:rsidR="00DA34CB" w:rsidRPr="00B17067" w:rsidRDefault="00466C43" w:rsidP="00683DE4">
      <w:pPr>
        <w:pStyle w:val="1"/>
        <w:tabs>
          <w:tab w:val="left" w:pos="1834"/>
        </w:tabs>
        <w:spacing w:after="0" w:line="240" w:lineRule="auto"/>
        <w:ind w:left="57" w:right="170" w:firstLine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Нижнесанибанского</w:t>
      </w:r>
      <w:proofErr w:type="spellEnd"/>
      <w:r w:rsidR="00DA34CB" w:rsidRPr="00B1706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DA34CB" w:rsidRPr="00B17067" w:rsidRDefault="00DA34CB" w:rsidP="00683DE4">
      <w:pPr>
        <w:pStyle w:val="1"/>
        <w:tabs>
          <w:tab w:val="left" w:pos="1834"/>
        </w:tabs>
        <w:spacing w:after="0" w:line="240" w:lineRule="auto"/>
        <w:ind w:left="57" w:right="170" w:firstLine="720"/>
        <w:rPr>
          <w:rFonts w:ascii="Times New Roman" w:hAnsi="Times New Roman" w:cs="Times New Roman"/>
          <w:sz w:val="20"/>
          <w:szCs w:val="20"/>
        </w:rPr>
      </w:pPr>
      <w:r w:rsidRPr="00B17067">
        <w:rPr>
          <w:rFonts w:ascii="Times New Roman" w:hAnsi="Times New Roman" w:cs="Times New Roman"/>
          <w:sz w:val="20"/>
          <w:szCs w:val="20"/>
        </w:rPr>
        <w:t xml:space="preserve">Пригородного муниципального района РСО </w:t>
      </w:r>
      <w:proofErr w:type="gramStart"/>
      <w:r>
        <w:rPr>
          <w:rFonts w:ascii="Times New Roman" w:hAnsi="Times New Roman" w:cs="Times New Roman"/>
          <w:sz w:val="20"/>
          <w:szCs w:val="20"/>
        </w:rPr>
        <w:t>–</w:t>
      </w:r>
      <w:r w:rsidRPr="00B17067">
        <w:rPr>
          <w:rFonts w:ascii="Times New Roman" w:hAnsi="Times New Roman" w:cs="Times New Roman"/>
          <w:sz w:val="20"/>
          <w:szCs w:val="20"/>
        </w:rPr>
        <w:t>А</w:t>
      </w:r>
      <w:proofErr w:type="gramEnd"/>
      <w:r>
        <w:rPr>
          <w:rFonts w:ascii="Times New Roman" w:hAnsi="Times New Roman" w:cs="Times New Roman"/>
          <w:sz w:val="20"/>
          <w:szCs w:val="20"/>
        </w:rPr>
        <w:t>лания</w:t>
      </w:r>
    </w:p>
    <w:p w:rsidR="00DA34CB" w:rsidRPr="00B17067" w:rsidRDefault="00466C43" w:rsidP="00683DE4">
      <w:pPr>
        <w:pStyle w:val="1"/>
        <w:spacing w:after="0" w:line="240" w:lineRule="auto"/>
        <w:ind w:left="57" w:righ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 10</w:t>
      </w:r>
      <w:r w:rsidR="00DA34CB">
        <w:rPr>
          <w:rFonts w:ascii="Times New Roman" w:hAnsi="Times New Roman" w:cs="Times New Roman"/>
          <w:sz w:val="20"/>
          <w:szCs w:val="20"/>
        </w:rPr>
        <w:t xml:space="preserve"> от «06»  июня  2023 г</w:t>
      </w:r>
    </w:p>
    <w:p w:rsidR="00DA34CB" w:rsidRDefault="00DA34CB" w:rsidP="00683DE4">
      <w:pPr>
        <w:pStyle w:val="1"/>
        <w:spacing w:after="0" w:line="240" w:lineRule="auto"/>
        <w:ind w:left="57" w:right="170" w:firstLine="280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Р Я Д О К </w:t>
      </w:r>
    </w:p>
    <w:p w:rsidR="00DA34CB" w:rsidRDefault="00DA34CB" w:rsidP="00683DE4">
      <w:pPr>
        <w:pStyle w:val="1"/>
        <w:spacing w:after="0" w:line="240" w:lineRule="auto"/>
        <w:ind w:left="57" w:right="1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1E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рассмотрения вопросов правоприменительной практики в целях профилактики коррупции</w:t>
      </w:r>
    </w:p>
    <w:p w:rsidR="00DA34CB" w:rsidRPr="00B17067" w:rsidRDefault="00DA34CB" w:rsidP="00683DE4">
      <w:pPr>
        <w:pStyle w:val="1"/>
        <w:spacing w:after="0" w:line="240" w:lineRule="auto"/>
        <w:ind w:left="57" w:right="1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34CB" w:rsidRPr="004D1EC1" w:rsidRDefault="00DA34CB" w:rsidP="00683DE4">
      <w:pPr>
        <w:pStyle w:val="1"/>
        <w:numPr>
          <w:ilvl w:val="0"/>
          <w:numId w:val="8"/>
        </w:numPr>
        <w:tabs>
          <w:tab w:val="left" w:pos="1014"/>
        </w:tabs>
        <w:spacing w:after="0" w:line="240" w:lineRule="auto"/>
        <w:ind w:left="57" w:right="170" w:firstLine="7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4"/>
      <w:bookmarkEnd w:id="5"/>
      <w:r w:rsidRPr="004D1EC1">
        <w:rPr>
          <w:rFonts w:ascii="Times New Roman" w:hAnsi="Times New Roman" w:cs="Times New Roman"/>
          <w:color w:val="000000"/>
          <w:sz w:val="28"/>
          <w:szCs w:val="28"/>
        </w:rPr>
        <w:t>Настоящий Порядок разработан во исполнение положений пункта 2.1 статьи 6 Федерального закона от 25.12.2008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года </w:t>
      </w:r>
      <w:r w:rsidRPr="004D1EC1">
        <w:rPr>
          <w:rFonts w:ascii="Times New Roman" w:hAnsi="Times New Roman" w:cs="Times New Roman"/>
          <w:color w:val="000000"/>
          <w:sz w:val="28"/>
          <w:szCs w:val="28"/>
        </w:rPr>
        <w:t xml:space="preserve"> № 273-ФЗ «О противодействии коррупции» и устанавливает процедуру рассмотрения вопросов правоприменительной практики,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 поселения   Пригородного  муниципального района  РСО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лания 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далее-</w:t>
      </w:r>
      <w:r w:rsidRPr="004D1EC1">
        <w:rPr>
          <w:rFonts w:ascii="Times New Roman" w:hAnsi="Times New Roman" w:cs="Times New Roman"/>
          <w:color w:val="000000"/>
          <w:sz w:val="28"/>
          <w:szCs w:val="28"/>
        </w:rPr>
        <w:t>Администрац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и ее должностных лиц (далее-</w:t>
      </w:r>
      <w:r w:rsidRPr="004D1EC1">
        <w:rPr>
          <w:rFonts w:ascii="Times New Roman" w:hAnsi="Times New Roman" w:cs="Times New Roman"/>
          <w:color w:val="000000"/>
          <w:sz w:val="28"/>
          <w:szCs w:val="28"/>
        </w:rPr>
        <w:t>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DA34CB" w:rsidRPr="004D1EC1" w:rsidRDefault="00DA34CB" w:rsidP="00683DE4">
      <w:pPr>
        <w:pStyle w:val="1"/>
        <w:spacing w:line="240" w:lineRule="auto"/>
        <w:ind w:left="57" w:right="17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D1EC1">
        <w:rPr>
          <w:rFonts w:ascii="Times New Roman" w:hAnsi="Times New Roman" w:cs="Times New Roman"/>
          <w:color w:val="000000"/>
          <w:sz w:val="28"/>
          <w:szCs w:val="28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4D1EC1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4D1EC1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DA34CB" w:rsidRPr="004D1EC1" w:rsidRDefault="00DA34CB" w:rsidP="00683DE4">
      <w:pPr>
        <w:pStyle w:val="1"/>
        <w:numPr>
          <w:ilvl w:val="0"/>
          <w:numId w:val="8"/>
        </w:numPr>
        <w:tabs>
          <w:tab w:val="left" w:pos="1018"/>
        </w:tabs>
        <w:spacing w:after="0" w:line="240" w:lineRule="auto"/>
        <w:ind w:left="57" w:right="170" w:firstLine="7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5"/>
      <w:bookmarkEnd w:id="6"/>
      <w:r w:rsidRPr="004D1EC1">
        <w:rPr>
          <w:rFonts w:ascii="Times New Roman" w:hAnsi="Times New Roman" w:cs="Times New Roman"/>
          <w:color w:val="000000"/>
          <w:sz w:val="28"/>
          <w:szCs w:val="28"/>
        </w:rPr>
        <w:t>Рассмотрение вопросов правоприменительной практики включает в себя:</w:t>
      </w:r>
    </w:p>
    <w:p w:rsidR="00DA34CB" w:rsidRPr="004D1EC1" w:rsidRDefault="00DA34CB" w:rsidP="00683DE4">
      <w:pPr>
        <w:pStyle w:val="1"/>
        <w:spacing w:line="240" w:lineRule="auto"/>
        <w:ind w:left="57" w:right="17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D1EC1">
        <w:rPr>
          <w:rFonts w:ascii="Times New Roman" w:hAnsi="Times New Roman" w:cs="Times New Roman"/>
          <w:color w:val="000000"/>
          <w:sz w:val="28"/>
          <w:szCs w:val="28"/>
        </w:rPr>
        <w:t xml:space="preserve">анализ вступивших в законную силу решений судов, арбитражных судов о признании </w:t>
      </w:r>
      <w:proofErr w:type="gramStart"/>
      <w:r w:rsidRPr="004D1EC1">
        <w:rPr>
          <w:rFonts w:ascii="Times New Roman" w:hAnsi="Times New Roman" w:cs="Times New Roman"/>
          <w:color w:val="000000"/>
          <w:sz w:val="28"/>
          <w:szCs w:val="28"/>
        </w:rPr>
        <w:t>недействительными</w:t>
      </w:r>
      <w:proofErr w:type="gramEnd"/>
      <w:r w:rsidRPr="004D1EC1">
        <w:rPr>
          <w:rFonts w:ascii="Times New Roman" w:hAnsi="Times New Roman" w:cs="Times New Roman"/>
          <w:color w:val="000000"/>
          <w:sz w:val="28"/>
          <w:szCs w:val="28"/>
        </w:rPr>
        <w:t xml:space="preserve"> (недействующими) ненормативных правовых актов, незаконными решений и действий (бездействия) Администрации и ее должностных лиц (далее - судебные решения);</w:t>
      </w:r>
    </w:p>
    <w:p w:rsidR="00DA34CB" w:rsidRPr="004D1EC1" w:rsidRDefault="00DA34CB" w:rsidP="00683DE4">
      <w:pPr>
        <w:pStyle w:val="1"/>
        <w:numPr>
          <w:ilvl w:val="0"/>
          <w:numId w:val="9"/>
        </w:numPr>
        <w:spacing w:line="240" w:lineRule="auto"/>
        <w:ind w:left="57" w:right="1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EC1">
        <w:rPr>
          <w:rFonts w:ascii="Times New Roman" w:hAnsi="Times New Roman" w:cs="Times New Roman"/>
          <w:color w:val="000000"/>
          <w:sz w:val="28"/>
          <w:szCs w:val="28"/>
        </w:rPr>
        <w:t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 и ее должностных лиц; последующая разработка и реализация системы мер, направленных на предупреждение и устранение указанных причин;</w:t>
      </w:r>
      <w:proofErr w:type="gramEnd"/>
    </w:p>
    <w:p w:rsidR="00DA34CB" w:rsidRPr="001E3989" w:rsidRDefault="00DA34CB" w:rsidP="00683DE4">
      <w:pPr>
        <w:pStyle w:val="1"/>
        <w:numPr>
          <w:ilvl w:val="0"/>
          <w:numId w:val="9"/>
        </w:numPr>
        <w:spacing w:after="280" w:line="240" w:lineRule="auto"/>
        <w:ind w:left="57" w:right="170"/>
        <w:jc w:val="both"/>
        <w:rPr>
          <w:rFonts w:ascii="Times New Roman" w:hAnsi="Times New Roman" w:cs="Times New Roman"/>
          <w:sz w:val="28"/>
          <w:szCs w:val="28"/>
        </w:rPr>
      </w:pPr>
      <w:r w:rsidRPr="004D1EC1">
        <w:rPr>
          <w:rFonts w:ascii="Times New Roman" w:hAnsi="Times New Roman" w:cs="Times New Roman"/>
          <w:color w:val="000000"/>
          <w:sz w:val="28"/>
          <w:szCs w:val="28"/>
        </w:rPr>
        <w:t>контроль результативности принятых мер, последующей правоприменительной практики.</w:t>
      </w:r>
    </w:p>
    <w:p w:rsidR="00DA34CB" w:rsidRPr="004D1EC1" w:rsidRDefault="00DA34CB" w:rsidP="00683DE4">
      <w:pPr>
        <w:pStyle w:val="1"/>
        <w:spacing w:after="280" w:line="240" w:lineRule="auto"/>
        <w:ind w:left="57"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DA34CB" w:rsidRPr="004D1EC1" w:rsidRDefault="00DA34CB" w:rsidP="00683DE4">
      <w:pPr>
        <w:pStyle w:val="1"/>
        <w:numPr>
          <w:ilvl w:val="0"/>
          <w:numId w:val="8"/>
        </w:numPr>
        <w:tabs>
          <w:tab w:val="left" w:pos="1426"/>
        </w:tabs>
        <w:spacing w:after="0" w:line="240" w:lineRule="auto"/>
        <w:ind w:left="57" w:right="170" w:firstLine="7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6"/>
      <w:bookmarkEnd w:id="7"/>
      <w:proofErr w:type="gramStart"/>
      <w:r w:rsidRPr="004D1EC1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лицо, принимавшее участие в рассмотрении судом дела о признании недействительным ненормативного правового акта, </w:t>
      </w:r>
      <w:r w:rsidRPr="004D1EC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незаконными решения и действий (бездействия) Администрации и ее должностных лиц </w:t>
      </w:r>
      <w:r w:rsidRPr="004D1EC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(либо указывается руководитель структурного подразделения Администрации муниципального образования, обеспечивавшего участие представителя Администрации в рассмотрении судом дела о признании недействительным ненормативного правового акта, незаконными решения и действий (бездействия) Администрации муниципального образования и ее должностных лиц),</w:t>
      </w:r>
      <w:r w:rsidRPr="004D1EC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D1EC1">
        <w:rPr>
          <w:rFonts w:ascii="Times New Roman" w:hAnsi="Times New Roman" w:cs="Times New Roman"/>
          <w:color w:val="000000"/>
          <w:sz w:val="28"/>
          <w:szCs w:val="28"/>
        </w:rPr>
        <w:t>срокне</w:t>
      </w:r>
      <w:proofErr w:type="spellEnd"/>
      <w:proofErr w:type="gramEnd"/>
      <w:r w:rsidRPr="004D1E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D1EC1">
        <w:rPr>
          <w:rFonts w:ascii="Times New Roman" w:hAnsi="Times New Roman" w:cs="Times New Roman"/>
          <w:color w:val="000000"/>
          <w:sz w:val="28"/>
          <w:szCs w:val="28"/>
        </w:rPr>
        <w:t xml:space="preserve">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</w:t>
      </w:r>
      <w:r w:rsidRPr="004D1EC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(указывается должность специалиста, ответственного в Администрации муниципального образования за работу по профилактике коррупционных и иных правонарушений, на которого возложено рассмотрение вопросов правоприменительной практики</w:t>
      </w:r>
      <w:r w:rsidRPr="004D1EC1">
        <w:rPr>
          <w:rFonts w:ascii="Times New Roman" w:hAnsi="Times New Roman" w:cs="Times New Roman"/>
          <w:color w:val="000000"/>
          <w:sz w:val="28"/>
          <w:szCs w:val="28"/>
        </w:rPr>
        <w:t xml:space="preserve"> (далее - специалист или указать иное краткое наименование должности).</w:t>
      </w:r>
      <w:proofErr w:type="gramEnd"/>
    </w:p>
    <w:p w:rsidR="00DA34CB" w:rsidRPr="004D1EC1" w:rsidRDefault="00DA34CB" w:rsidP="00683DE4">
      <w:pPr>
        <w:pStyle w:val="1"/>
        <w:numPr>
          <w:ilvl w:val="0"/>
          <w:numId w:val="8"/>
        </w:numPr>
        <w:tabs>
          <w:tab w:val="left" w:pos="1426"/>
        </w:tabs>
        <w:spacing w:after="0" w:line="240" w:lineRule="auto"/>
        <w:ind w:left="57" w:right="170" w:firstLine="7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7"/>
      <w:bookmarkEnd w:id="8"/>
      <w:r w:rsidRPr="004D1EC1">
        <w:rPr>
          <w:rFonts w:ascii="Times New Roman" w:hAnsi="Times New Roman" w:cs="Times New Roman"/>
          <w:color w:val="000000"/>
          <w:sz w:val="28"/>
          <w:szCs w:val="28"/>
        </w:rPr>
        <w:t>В информации, направляемой в соответствии с пунктом 3 настоящего Порядка, подлежит отражению позиция относительно:</w:t>
      </w:r>
    </w:p>
    <w:p w:rsidR="00DA34CB" w:rsidRPr="004D1EC1" w:rsidRDefault="00DA34CB" w:rsidP="00683DE4">
      <w:pPr>
        <w:pStyle w:val="1"/>
        <w:numPr>
          <w:ilvl w:val="0"/>
          <w:numId w:val="10"/>
        </w:numPr>
        <w:spacing w:line="240" w:lineRule="auto"/>
        <w:ind w:left="57" w:right="1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EC1">
        <w:rPr>
          <w:rFonts w:ascii="Times New Roman" w:hAnsi="Times New Roman" w:cs="Times New Roman"/>
          <w:color w:val="000000"/>
          <w:sz w:val="28"/>
          <w:szCs w:val="28"/>
        </w:rPr>
        <w:t>причин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 и ее должностных лиц.</w:t>
      </w:r>
      <w:proofErr w:type="gramEnd"/>
    </w:p>
    <w:p w:rsidR="00DA34CB" w:rsidRPr="004D1EC1" w:rsidRDefault="00DA34CB" w:rsidP="00683DE4">
      <w:pPr>
        <w:pStyle w:val="1"/>
        <w:numPr>
          <w:ilvl w:val="0"/>
          <w:numId w:val="8"/>
        </w:numPr>
        <w:tabs>
          <w:tab w:val="left" w:pos="1426"/>
        </w:tabs>
        <w:spacing w:after="0" w:line="240" w:lineRule="auto"/>
        <w:ind w:left="57" w:right="170" w:firstLine="7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8"/>
      <w:bookmarkEnd w:id="9"/>
      <w:r w:rsidRPr="004D1EC1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Pr="004D1EC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(или иное наименование должности ответственного лица)</w:t>
      </w:r>
      <w:r w:rsidRPr="004D1EC1">
        <w:rPr>
          <w:rFonts w:ascii="Times New Roman" w:hAnsi="Times New Roman" w:cs="Times New Roman"/>
          <w:color w:val="000000"/>
          <w:sz w:val="28"/>
          <w:szCs w:val="28"/>
        </w:rPr>
        <w:t xml:space="preserve"> ведет учет судебных решений о признании </w:t>
      </w:r>
      <w:proofErr w:type="gramStart"/>
      <w:r w:rsidRPr="004D1EC1">
        <w:rPr>
          <w:rFonts w:ascii="Times New Roman" w:hAnsi="Times New Roman" w:cs="Times New Roman"/>
          <w:color w:val="000000"/>
          <w:sz w:val="28"/>
          <w:szCs w:val="28"/>
        </w:rPr>
        <w:t>недействительными</w:t>
      </w:r>
      <w:proofErr w:type="gramEnd"/>
      <w:r w:rsidRPr="004D1EC1">
        <w:rPr>
          <w:rFonts w:ascii="Times New Roman" w:hAnsi="Times New Roman" w:cs="Times New Roman"/>
          <w:color w:val="000000"/>
          <w:sz w:val="28"/>
          <w:szCs w:val="28"/>
        </w:rPr>
        <w:t xml:space="preserve">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DA34CB" w:rsidRPr="004D1EC1" w:rsidRDefault="00DA34CB" w:rsidP="00683DE4">
      <w:pPr>
        <w:pStyle w:val="1"/>
        <w:numPr>
          <w:ilvl w:val="0"/>
          <w:numId w:val="8"/>
        </w:numPr>
        <w:tabs>
          <w:tab w:val="left" w:pos="1426"/>
        </w:tabs>
        <w:spacing w:after="0" w:line="240" w:lineRule="auto"/>
        <w:ind w:left="57" w:right="170" w:firstLine="7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9"/>
      <w:bookmarkEnd w:id="10"/>
      <w:r w:rsidRPr="004D1EC1">
        <w:rPr>
          <w:rFonts w:ascii="Times New Roman" w:hAnsi="Times New Roman" w:cs="Times New Roman"/>
          <w:color w:val="000000"/>
          <w:sz w:val="28"/>
          <w:szCs w:val="28"/>
        </w:rPr>
        <w:t>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 по рассмотрению вопросов правоприменительной практики в целях профилактики коррупции (далее - рабочая группа).</w:t>
      </w:r>
    </w:p>
    <w:p w:rsidR="00DA34CB" w:rsidRPr="004D1EC1" w:rsidRDefault="00DA34CB" w:rsidP="00683DE4">
      <w:pPr>
        <w:pStyle w:val="1"/>
        <w:numPr>
          <w:ilvl w:val="0"/>
          <w:numId w:val="8"/>
        </w:numPr>
        <w:tabs>
          <w:tab w:val="left" w:pos="1426"/>
        </w:tabs>
        <w:spacing w:after="0" w:line="240" w:lineRule="auto"/>
        <w:ind w:left="57" w:right="170" w:firstLine="7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0"/>
      <w:bookmarkEnd w:id="11"/>
      <w:r w:rsidRPr="004D1EC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рабочей группы на основании материалов, полученных в соответствии с пунктом 6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 </w:t>
      </w:r>
      <w:r w:rsidRPr="004D1EC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муниципального образования (структурных подразделений Администрации муниципального образования).</w:t>
      </w:r>
    </w:p>
    <w:p w:rsidR="00DA34CB" w:rsidRPr="004D1EC1" w:rsidRDefault="00DA34CB" w:rsidP="00683DE4">
      <w:pPr>
        <w:pStyle w:val="1"/>
        <w:numPr>
          <w:ilvl w:val="0"/>
          <w:numId w:val="8"/>
        </w:numPr>
        <w:tabs>
          <w:tab w:val="left" w:pos="1426"/>
        </w:tabs>
        <w:spacing w:after="0" w:line="240" w:lineRule="auto"/>
        <w:ind w:left="57" w:right="170" w:firstLine="7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11"/>
      <w:bookmarkEnd w:id="12"/>
      <w:r w:rsidRPr="004D1EC1">
        <w:rPr>
          <w:rFonts w:ascii="Times New Roman" w:hAnsi="Times New Roman" w:cs="Times New Roman"/>
          <w:color w:val="000000"/>
          <w:sz w:val="28"/>
          <w:szCs w:val="28"/>
        </w:rPr>
        <w:t>Заседание рабочей группы проводится в срок до 25 числа месяца, следующего за отчетным кварталом.</w:t>
      </w:r>
    </w:p>
    <w:p w:rsidR="00DA34CB" w:rsidRPr="004D1EC1" w:rsidRDefault="00DA34CB" w:rsidP="00683DE4">
      <w:pPr>
        <w:pStyle w:val="1"/>
        <w:numPr>
          <w:ilvl w:val="0"/>
          <w:numId w:val="8"/>
        </w:numPr>
        <w:tabs>
          <w:tab w:val="left" w:pos="1426"/>
        </w:tabs>
        <w:spacing w:after="0" w:line="240" w:lineRule="auto"/>
        <w:ind w:left="57" w:right="170" w:firstLine="7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12"/>
      <w:bookmarkEnd w:id="13"/>
      <w:r w:rsidRPr="004D1EC1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рабочей группы извещает всех членов рабочей группы и иных работников Администрации </w:t>
      </w:r>
      <w:r w:rsidRPr="004D1EC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(структурных подразделений Администрации муниципального образования),</w:t>
      </w:r>
      <w:r w:rsidRPr="004D1EC1">
        <w:rPr>
          <w:rFonts w:ascii="Times New Roman" w:hAnsi="Times New Roman" w:cs="Times New Roman"/>
          <w:color w:val="000000"/>
          <w:sz w:val="28"/>
          <w:szCs w:val="28"/>
        </w:rPr>
        <w:t xml:space="preserve"> иных лиц, привлеченных к деятельности рабочей группы, о дате, месте и времени проведения заседания рабочей группы.</w:t>
      </w:r>
    </w:p>
    <w:p w:rsidR="00DA34CB" w:rsidRPr="004D1EC1" w:rsidRDefault="00DA34CB" w:rsidP="00683DE4">
      <w:pPr>
        <w:pStyle w:val="1"/>
        <w:numPr>
          <w:ilvl w:val="0"/>
          <w:numId w:val="8"/>
        </w:numPr>
        <w:tabs>
          <w:tab w:val="left" w:pos="1421"/>
        </w:tabs>
        <w:spacing w:after="0" w:line="240" w:lineRule="auto"/>
        <w:ind w:left="57" w:right="170" w:firstLine="7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13"/>
      <w:bookmarkEnd w:id="14"/>
      <w:r w:rsidRPr="004D1EC1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рабочей группы считаются правомочными, если на них </w:t>
      </w:r>
      <w:r w:rsidRPr="004D1EC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присутствует более половины ее членов.</w:t>
      </w:r>
    </w:p>
    <w:p w:rsidR="00DA34CB" w:rsidRPr="004D1EC1" w:rsidRDefault="00DA34CB" w:rsidP="00683DE4">
      <w:pPr>
        <w:pStyle w:val="1"/>
        <w:numPr>
          <w:ilvl w:val="0"/>
          <w:numId w:val="8"/>
        </w:numPr>
        <w:tabs>
          <w:tab w:val="left" w:pos="1421"/>
        </w:tabs>
        <w:spacing w:after="0" w:line="240" w:lineRule="auto"/>
        <w:ind w:left="57" w:right="170" w:firstLine="7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14"/>
      <w:bookmarkEnd w:id="15"/>
      <w:r w:rsidRPr="004D1EC1">
        <w:rPr>
          <w:rFonts w:ascii="Times New Roman" w:hAnsi="Times New Roman" w:cs="Times New Roman"/>
          <w:color w:val="000000"/>
          <w:sz w:val="28"/>
          <w:szCs w:val="28"/>
        </w:rPr>
        <w:t xml:space="preserve">В ходе рассмотрения вопросов правоприменительной практики по каждому случаю признания </w:t>
      </w:r>
      <w:proofErr w:type="gramStart"/>
      <w:r w:rsidRPr="004D1EC1">
        <w:rPr>
          <w:rFonts w:ascii="Times New Roman" w:hAnsi="Times New Roman" w:cs="Times New Roman"/>
          <w:color w:val="000000"/>
          <w:sz w:val="28"/>
          <w:szCs w:val="28"/>
        </w:rPr>
        <w:t>недействительным</w:t>
      </w:r>
      <w:proofErr w:type="gramEnd"/>
      <w:r w:rsidRPr="004D1EC1">
        <w:rPr>
          <w:rFonts w:ascii="Times New Roman" w:hAnsi="Times New Roman" w:cs="Times New Roman"/>
          <w:color w:val="000000"/>
          <w:sz w:val="28"/>
          <w:szCs w:val="28"/>
        </w:rPr>
        <w:t xml:space="preserve"> ненормативного правового акта, незаконными решений и действий (бездействия) Администрации </w:t>
      </w:r>
      <w:r w:rsidRPr="004D1EC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муниципального образования</w:t>
      </w:r>
      <w:r w:rsidRPr="004D1EC1">
        <w:rPr>
          <w:rFonts w:ascii="Times New Roman" w:hAnsi="Times New Roman" w:cs="Times New Roman"/>
          <w:color w:val="000000"/>
          <w:sz w:val="28"/>
          <w:szCs w:val="28"/>
        </w:rPr>
        <w:t xml:space="preserve"> и ее должностных лиц определяются:</w:t>
      </w:r>
    </w:p>
    <w:p w:rsidR="00DA34CB" w:rsidRPr="004D1EC1" w:rsidRDefault="00DA34CB" w:rsidP="00683DE4">
      <w:pPr>
        <w:pStyle w:val="1"/>
        <w:numPr>
          <w:ilvl w:val="0"/>
          <w:numId w:val="10"/>
        </w:numPr>
        <w:spacing w:line="240" w:lineRule="auto"/>
        <w:ind w:left="57" w:right="1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EC1">
        <w:rPr>
          <w:rFonts w:ascii="Times New Roman" w:hAnsi="Times New Roman" w:cs="Times New Roman"/>
          <w:color w:val="000000"/>
          <w:sz w:val="28"/>
          <w:szCs w:val="28"/>
        </w:rPr>
        <w:t xml:space="preserve">причины принятия </w:t>
      </w:r>
      <w:r w:rsidRPr="004D1EC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Администрацией</w:t>
      </w:r>
      <w:r w:rsidRPr="004D1EC1">
        <w:rPr>
          <w:rFonts w:ascii="Times New Roman" w:hAnsi="Times New Roman" w:cs="Times New Roman"/>
          <w:color w:val="000000"/>
          <w:sz w:val="28"/>
          <w:szCs w:val="28"/>
        </w:rPr>
        <w:t xml:space="preserve">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 причины, послужившие основаниями признания недействительным ненормативного правового акта, незаконными решений и действий (бездействия) Администрации и ее должностных лиц; при наличии ранее направленных рекомендаций рабочей группы рассматриваются результаты их исполнения.</w:t>
      </w:r>
      <w:proofErr w:type="gramEnd"/>
    </w:p>
    <w:p w:rsidR="00DA34CB" w:rsidRPr="004D1EC1" w:rsidRDefault="00DA34CB" w:rsidP="00683DE4">
      <w:pPr>
        <w:pStyle w:val="1"/>
        <w:numPr>
          <w:ilvl w:val="0"/>
          <w:numId w:val="8"/>
        </w:numPr>
        <w:tabs>
          <w:tab w:val="left" w:pos="1421"/>
        </w:tabs>
        <w:spacing w:after="0" w:line="240" w:lineRule="auto"/>
        <w:ind w:left="57" w:right="170" w:firstLine="7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15"/>
      <w:bookmarkEnd w:id="16"/>
      <w:r w:rsidRPr="004D1EC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рассмотрения вопросов правоприменительной практики по каждому случаю признания недействительным ненормативного правового акта, </w:t>
      </w:r>
      <w:proofErr w:type="gramStart"/>
      <w:r w:rsidRPr="004D1EC1">
        <w:rPr>
          <w:rFonts w:ascii="Times New Roman" w:hAnsi="Times New Roman" w:cs="Times New Roman"/>
          <w:color w:val="000000"/>
          <w:sz w:val="28"/>
          <w:szCs w:val="28"/>
        </w:rPr>
        <w:t>незаконными</w:t>
      </w:r>
      <w:proofErr w:type="gramEnd"/>
      <w:r w:rsidRPr="004D1EC1">
        <w:rPr>
          <w:rFonts w:ascii="Times New Roman" w:hAnsi="Times New Roman" w:cs="Times New Roman"/>
          <w:color w:val="000000"/>
          <w:sz w:val="28"/>
          <w:szCs w:val="28"/>
        </w:rPr>
        <w:t xml:space="preserve"> решений и действий (бездействия) и ее должностных лиц рабочая группа принимает решение, в котором:</w:t>
      </w:r>
    </w:p>
    <w:p w:rsidR="00DA34CB" w:rsidRPr="004D1EC1" w:rsidRDefault="00DA34CB" w:rsidP="00683DE4">
      <w:pPr>
        <w:pStyle w:val="1"/>
        <w:numPr>
          <w:ilvl w:val="0"/>
          <w:numId w:val="10"/>
        </w:numPr>
        <w:spacing w:line="240" w:lineRule="auto"/>
        <w:ind w:left="57" w:right="170"/>
        <w:jc w:val="both"/>
        <w:rPr>
          <w:rFonts w:ascii="Times New Roman" w:hAnsi="Times New Roman" w:cs="Times New Roman"/>
          <w:sz w:val="28"/>
          <w:szCs w:val="28"/>
        </w:rPr>
      </w:pPr>
      <w:r w:rsidRPr="004D1EC1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устанавливается, что в рассматриваемой ситуации содержатся (не содержатся) признаки коррупционных фактов;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Pr="004D1EC1">
        <w:rPr>
          <w:rFonts w:ascii="Times New Roman" w:hAnsi="Times New Roman" w:cs="Times New Roman"/>
          <w:color w:val="000000"/>
          <w:sz w:val="28"/>
          <w:szCs w:val="28"/>
        </w:rPr>
        <w:t>разработки</w:t>
      </w:r>
      <w:proofErr w:type="gramEnd"/>
      <w:r w:rsidRPr="004D1EC1">
        <w:rPr>
          <w:rFonts w:ascii="Times New Roman" w:hAnsi="Times New Roman" w:cs="Times New Roman"/>
          <w:color w:val="000000"/>
          <w:sz w:val="28"/>
          <w:szCs w:val="28"/>
        </w:rPr>
        <w:t xml:space="preserve"> и принятия таких мер.</w:t>
      </w:r>
    </w:p>
    <w:p w:rsidR="00DA34CB" w:rsidRPr="004D1EC1" w:rsidRDefault="00DA34CB" w:rsidP="00683DE4">
      <w:pPr>
        <w:pStyle w:val="1"/>
        <w:numPr>
          <w:ilvl w:val="0"/>
          <w:numId w:val="8"/>
        </w:numPr>
        <w:tabs>
          <w:tab w:val="left" w:pos="1421"/>
        </w:tabs>
        <w:spacing w:after="480" w:line="240" w:lineRule="auto"/>
        <w:ind w:left="57" w:right="170" w:firstLine="743"/>
        <w:jc w:val="both"/>
        <w:rPr>
          <w:rFonts w:ascii="Times New Roman" w:hAnsi="Times New Roman" w:cs="Times New Roman"/>
          <w:sz w:val="28"/>
          <w:szCs w:val="28"/>
        </w:rPr>
      </w:pPr>
      <w:bookmarkStart w:id="17" w:name="bookmark16"/>
      <w:bookmarkEnd w:id="17"/>
      <w:r w:rsidRPr="004D1EC1">
        <w:rPr>
          <w:rFonts w:ascii="Times New Roman" w:hAnsi="Times New Roman" w:cs="Times New Roman"/>
          <w:color w:val="000000"/>
          <w:sz w:val="28"/>
          <w:szCs w:val="28"/>
        </w:rPr>
        <w:t>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группы.</w:t>
      </w:r>
    </w:p>
    <w:p w:rsidR="00DA34CB" w:rsidRPr="004D1EC1" w:rsidRDefault="00DA34CB" w:rsidP="00683DE4">
      <w:pPr>
        <w:pStyle w:val="1"/>
        <w:numPr>
          <w:ilvl w:val="0"/>
          <w:numId w:val="8"/>
        </w:numPr>
        <w:tabs>
          <w:tab w:val="left" w:pos="1421"/>
        </w:tabs>
        <w:spacing w:after="0" w:line="240" w:lineRule="auto"/>
        <w:ind w:left="57" w:right="170" w:firstLine="7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bookmark17"/>
      <w:bookmarkEnd w:id="18"/>
      <w:r w:rsidRPr="004D1EC1">
        <w:rPr>
          <w:rFonts w:ascii="Times New Roman" w:hAnsi="Times New Roman" w:cs="Times New Roman"/>
          <w:color w:val="000000"/>
          <w:sz w:val="28"/>
          <w:szCs w:val="28"/>
        </w:rPr>
        <w:t>В протоколе заседания рабочей группы указываются:</w:t>
      </w:r>
    </w:p>
    <w:p w:rsidR="00DA34CB" w:rsidRPr="004D1EC1" w:rsidRDefault="00DA34CB" w:rsidP="00683DE4">
      <w:pPr>
        <w:pStyle w:val="1"/>
        <w:spacing w:line="240" w:lineRule="auto"/>
        <w:ind w:left="57" w:right="17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D1EC1">
        <w:rPr>
          <w:rFonts w:ascii="Times New Roman" w:hAnsi="Times New Roman" w:cs="Times New Roman"/>
          <w:color w:val="000000"/>
          <w:sz w:val="28"/>
          <w:szCs w:val="28"/>
        </w:rPr>
        <w:t>дата заседания, состав рабочей группы и иных приглашенных лиц;</w:t>
      </w:r>
    </w:p>
    <w:p w:rsidR="00DA34CB" w:rsidRPr="005768A3" w:rsidRDefault="00DA34CB" w:rsidP="00683DE4">
      <w:pPr>
        <w:pStyle w:val="1"/>
        <w:numPr>
          <w:ilvl w:val="0"/>
          <w:numId w:val="10"/>
        </w:numPr>
        <w:spacing w:line="240" w:lineRule="auto"/>
        <w:ind w:left="57" w:right="170"/>
        <w:jc w:val="both"/>
        <w:rPr>
          <w:rFonts w:ascii="Times New Roman" w:hAnsi="Times New Roman" w:cs="Times New Roman"/>
          <w:sz w:val="28"/>
          <w:szCs w:val="28"/>
        </w:rPr>
      </w:pPr>
      <w:r w:rsidRPr="004D1EC1">
        <w:rPr>
          <w:rFonts w:ascii="Times New Roman" w:hAnsi="Times New Roman" w:cs="Times New Roman"/>
          <w:color w:val="000000"/>
          <w:sz w:val="28"/>
          <w:szCs w:val="28"/>
        </w:rPr>
        <w:t>судебные акты, явившиеся основанием для рассмотрения вопросов правоприменительной практики; фамилия, имя, отчество выступавших на заседании лиц и краткое описание</w:t>
      </w:r>
      <w:r w:rsidR="00466C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68A3">
        <w:rPr>
          <w:rFonts w:ascii="Times New Roman" w:hAnsi="Times New Roman" w:cs="Times New Roman"/>
          <w:color w:val="000000"/>
          <w:sz w:val="28"/>
          <w:szCs w:val="28"/>
        </w:rPr>
        <w:t xml:space="preserve">изложенных выступлений; результаты голосования по каждому случаю признания недействительным ненормативного правового акта, </w:t>
      </w:r>
      <w:proofErr w:type="gramStart"/>
      <w:r w:rsidRPr="005768A3">
        <w:rPr>
          <w:rFonts w:ascii="Times New Roman" w:hAnsi="Times New Roman" w:cs="Times New Roman"/>
          <w:color w:val="000000"/>
          <w:sz w:val="28"/>
          <w:szCs w:val="28"/>
        </w:rPr>
        <w:t>незаконными</w:t>
      </w:r>
      <w:proofErr w:type="gramEnd"/>
      <w:r w:rsidRPr="005768A3">
        <w:rPr>
          <w:rFonts w:ascii="Times New Roman" w:hAnsi="Times New Roman" w:cs="Times New Roman"/>
          <w:color w:val="000000"/>
          <w:sz w:val="28"/>
          <w:szCs w:val="28"/>
        </w:rPr>
        <w:t xml:space="preserve"> решений и действий (бездействия)</w:t>
      </w:r>
    </w:p>
    <w:p w:rsidR="00DA34CB" w:rsidRPr="001E3989" w:rsidRDefault="00DA34CB" w:rsidP="00683DE4">
      <w:pPr>
        <w:pStyle w:val="1"/>
        <w:spacing w:line="240" w:lineRule="auto"/>
        <w:ind w:left="57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D1EC1">
        <w:rPr>
          <w:rFonts w:ascii="Times New Roman" w:hAnsi="Times New Roman" w:cs="Times New Roman"/>
          <w:color w:val="000000"/>
          <w:sz w:val="28"/>
          <w:szCs w:val="28"/>
        </w:rPr>
        <w:t>Администрации и ее должностных лиц; 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  <w:proofErr w:type="gramEnd"/>
    </w:p>
    <w:p w:rsidR="00DA34CB" w:rsidRPr="004D1EC1" w:rsidRDefault="00DA34CB" w:rsidP="00683DE4">
      <w:pPr>
        <w:pStyle w:val="1"/>
        <w:numPr>
          <w:ilvl w:val="0"/>
          <w:numId w:val="8"/>
        </w:numPr>
        <w:tabs>
          <w:tab w:val="left" w:pos="1418"/>
        </w:tabs>
        <w:spacing w:after="0" w:line="240" w:lineRule="auto"/>
        <w:ind w:left="57" w:right="170" w:firstLine="7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bookmark18"/>
      <w:bookmarkEnd w:id="19"/>
      <w:r w:rsidRPr="004D1EC1">
        <w:rPr>
          <w:rFonts w:ascii="Times New Roman" w:hAnsi="Times New Roman" w:cs="Times New Roman"/>
          <w:color w:val="000000"/>
          <w:sz w:val="28"/>
          <w:szCs w:val="28"/>
        </w:rPr>
        <w:t xml:space="preserve">Протоколы заседаний рабочей группы хранятся у специалиста </w:t>
      </w:r>
      <w:r w:rsidRPr="004D1EC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(или иное наименование должности ответственного лица).</w:t>
      </w:r>
    </w:p>
    <w:p w:rsidR="00DA34CB" w:rsidRPr="004D1EC1" w:rsidRDefault="00DA34CB" w:rsidP="00683DE4">
      <w:pPr>
        <w:pStyle w:val="1"/>
        <w:spacing w:line="240" w:lineRule="auto"/>
        <w:ind w:left="57" w:right="17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D1EC1">
        <w:rPr>
          <w:rFonts w:ascii="Times New Roman" w:hAnsi="Times New Roman" w:cs="Times New Roman"/>
          <w:color w:val="000000"/>
          <w:sz w:val="28"/>
          <w:szCs w:val="28"/>
        </w:rPr>
        <w:t xml:space="preserve">Выписка из решения рабочей группы с рекомендациями по разработке и принятию мер в целях предупреждения и устранения причин выявленных </w:t>
      </w:r>
      <w:r w:rsidRPr="004D1EC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нарушений направляется специалистом </w:t>
      </w:r>
      <w:r w:rsidRPr="004D1EC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(или иное наименование должности ответственного лица)</w:t>
      </w:r>
      <w:r w:rsidRPr="004D1EC1">
        <w:rPr>
          <w:rFonts w:ascii="Times New Roman" w:hAnsi="Times New Roman" w:cs="Times New Roman"/>
          <w:color w:val="000000"/>
          <w:sz w:val="28"/>
          <w:szCs w:val="28"/>
        </w:rPr>
        <w:t xml:space="preserve"> заинтересованным должностным лицам администрации.</w:t>
      </w:r>
    </w:p>
    <w:p w:rsidR="00DA34CB" w:rsidRPr="004D1EC1" w:rsidRDefault="00DA34CB" w:rsidP="00683DE4">
      <w:pPr>
        <w:pStyle w:val="1"/>
        <w:numPr>
          <w:ilvl w:val="0"/>
          <w:numId w:val="8"/>
        </w:numPr>
        <w:tabs>
          <w:tab w:val="left" w:pos="1418"/>
        </w:tabs>
        <w:spacing w:after="0" w:line="240" w:lineRule="auto"/>
        <w:ind w:left="57" w:right="170" w:firstLine="740"/>
        <w:jc w:val="both"/>
        <w:rPr>
          <w:rFonts w:ascii="Times New Roman" w:hAnsi="Times New Roman" w:cs="Times New Roman"/>
          <w:sz w:val="28"/>
          <w:szCs w:val="28"/>
        </w:rPr>
        <w:sectPr w:rsidR="00DA34CB" w:rsidRPr="004D1EC1">
          <w:pgSz w:w="11900" w:h="16840"/>
          <w:pgMar w:top="1105" w:right="334" w:bottom="929" w:left="1639" w:header="0" w:footer="3" w:gutter="0"/>
          <w:cols w:space="720"/>
          <w:noEndnote/>
          <w:docGrid w:linePitch="360"/>
        </w:sectPr>
      </w:pPr>
      <w:bookmarkStart w:id="20" w:name="bookmark19"/>
      <w:bookmarkEnd w:id="20"/>
      <w:proofErr w:type="gramStart"/>
      <w:r w:rsidRPr="004D1EC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лиц, председателем рабочей группы на имя </w:t>
      </w:r>
      <w:r w:rsidRPr="004D1EC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(главы муниципального образования)</w:t>
      </w:r>
      <w:r w:rsidRPr="004D1EC1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направляется служебная записка для последующего рассмотрения вопроса о соблюдении муниципальным служащими требований к служебному поведению и урегулированию конфликта интересов и принятия пр</w:t>
      </w:r>
      <w:r w:rsidR="004D51FE">
        <w:rPr>
          <w:rFonts w:ascii="Times New Roman" w:hAnsi="Times New Roman" w:cs="Times New Roman"/>
          <w:color w:val="000000"/>
          <w:sz w:val="28"/>
          <w:szCs w:val="28"/>
        </w:rPr>
        <w:t>едусмотренных</w:t>
      </w:r>
      <w:proofErr w:type="gramEnd"/>
      <w:r w:rsidR="004D51FE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</w:t>
      </w:r>
      <w:r w:rsidR="00683D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1EC1">
        <w:rPr>
          <w:rFonts w:ascii="Times New Roman" w:hAnsi="Times New Roman" w:cs="Times New Roman"/>
          <w:color w:val="000000"/>
          <w:sz w:val="28"/>
          <w:szCs w:val="28"/>
        </w:rPr>
        <w:t>решений.</w:t>
      </w:r>
    </w:p>
    <w:p w:rsidR="00DA34CB" w:rsidRDefault="00DA34CB" w:rsidP="00683DE4">
      <w:pPr>
        <w:pStyle w:val="1"/>
        <w:spacing w:after="280" w:line="240" w:lineRule="auto"/>
        <w:ind w:left="57" w:right="170" w:firstLine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DA34CB" w:rsidRPr="001E3989" w:rsidRDefault="004D51FE" w:rsidP="00683DE4">
      <w:pPr>
        <w:pStyle w:val="1"/>
        <w:spacing w:after="0" w:line="240" w:lineRule="auto"/>
        <w:ind w:left="57" w:right="170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Приложение № 2</w:t>
      </w:r>
    </w:p>
    <w:p w:rsidR="00DA34CB" w:rsidRPr="001E3989" w:rsidRDefault="00DA34CB" w:rsidP="00683DE4">
      <w:pPr>
        <w:pStyle w:val="1"/>
        <w:tabs>
          <w:tab w:val="left" w:pos="1834"/>
        </w:tabs>
        <w:spacing w:after="0" w:line="240" w:lineRule="auto"/>
        <w:ind w:left="57" w:right="170"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E398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к постановлению Администрации </w:t>
      </w:r>
    </w:p>
    <w:p w:rsidR="00DA34CB" w:rsidRPr="001E3989" w:rsidRDefault="00466C43" w:rsidP="00683DE4">
      <w:pPr>
        <w:pStyle w:val="1"/>
        <w:tabs>
          <w:tab w:val="left" w:pos="1834"/>
        </w:tabs>
        <w:spacing w:after="0" w:line="240" w:lineRule="auto"/>
        <w:ind w:left="57" w:right="170" w:firstLine="720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Нижнесанибанского</w:t>
      </w:r>
      <w:proofErr w:type="spellEnd"/>
      <w:r w:rsidR="00DA34CB" w:rsidRPr="001E3989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</w:p>
    <w:p w:rsidR="00DA34CB" w:rsidRDefault="00DA34CB" w:rsidP="00683DE4">
      <w:pPr>
        <w:pStyle w:val="1"/>
        <w:tabs>
          <w:tab w:val="left" w:pos="1834"/>
        </w:tabs>
        <w:spacing w:after="0" w:line="240" w:lineRule="auto"/>
        <w:ind w:left="57" w:right="170" w:firstLine="720"/>
        <w:rPr>
          <w:rFonts w:ascii="Times New Roman" w:hAnsi="Times New Roman" w:cs="Times New Roman"/>
          <w:b/>
          <w:sz w:val="20"/>
          <w:szCs w:val="20"/>
        </w:rPr>
      </w:pPr>
      <w:r w:rsidRPr="001E3989">
        <w:rPr>
          <w:rFonts w:ascii="Times New Roman" w:hAnsi="Times New Roman" w:cs="Times New Roman"/>
          <w:b/>
          <w:sz w:val="20"/>
          <w:szCs w:val="20"/>
        </w:rPr>
        <w:t xml:space="preserve">Пригородного муниципального района </w:t>
      </w:r>
    </w:p>
    <w:p w:rsidR="00DA34CB" w:rsidRPr="001E3989" w:rsidRDefault="00DA34CB" w:rsidP="00683DE4">
      <w:pPr>
        <w:pStyle w:val="1"/>
        <w:tabs>
          <w:tab w:val="left" w:pos="1834"/>
        </w:tabs>
        <w:spacing w:after="0" w:line="240" w:lineRule="auto"/>
        <w:ind w:left="57" w:right="170" w:firstLine="720"/>
        <w:rPr>
          <w:rFonts w:ascii="Times New Roman" w:hAnsi="Times New Roman" w:cs="Times New Roman"/>
          <w:b/>
          <w:sz w:val="20"/>
          <w:szCs w:val="20"/>
        </w:rPr>
      </w:pPr>
      <w:r w:rsidRPr="001E3989">
        <w:rPr>
          <w:rFonts w:ascii="Times New Roman" w:hAnsi="Times New Roman" w:cs="Times New Roman"/>
          <w:b/>
          <w:sz w:val="20"/>
          <w:szCs w:val="20"/>
        </w:rPr>
        <w:t xml:space="preserve">РСО </w:t>
      </w:r>
      <w:proofErr w:type="gramStart"/>
      <w:r w:rsidRPr="001E3989">
        <w:rPr>
          <w:rFonts w:ascii="Times New Roman" w:hAnsi="Times New Roman" w:cs="Times New Roman"/>
          <w:b/>
          <w:sz w:val="20"/>
          <w:szCs w:val="20"/>
        </w:rPr>
        <w:t>–А</w:t>
      </w:r>
      <w:proofErr w:type="gramEnd"/>
      <w:r w:rsidRPr="001E3989">
        <w:rPr>
          <w:rFonts w:ascii="Times New Roman" w:hAnsi="Times New Roman" w:cs="Times New Roman"/>
          <w:b/>
          <w:sz w:val="20"/>
          <w:szCs w:val="20"/>
        </w:rPr>
        <w:t>лания</w:t>
      </w:r>
    </w:p>
    <w:p w:rsidR="00DA34CB" w:rsidRPr="001E3989" w:rsidRDefault="00466C43" w:rsidP="00683DE4">
      <w:pPr>
        <w:pStyle w:val="1"/>
        <w:spacing w:after="0" w:line="240" w:lineRule="auto"/>
        <w:ind w:left="57" w:right="1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№10</w:t>
      </w:r>
      <w:r w:rsidR="00DA34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34CB" w:rsidRPr="001E3989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DA34CB">
        <w:rPr>
          <w:rFonts w:ascii="Times New Roman" w:hAnsi="Times New Roman" w:cs="Times New Roman"/>
          <w:b/>
          <w:sz w:val="20"/>
          <w:szCs w:val="20"/>
        </w:rPr>
        <w:t xml:space="preserve">«06»  июня  </w:t>
      </w:r>
      <w:r w:rsidR="00DA34CB" w:rsidRPr="001E3989">
        <w:rPr>
          <w:rFonts w:ascii="Times New Roman" w:hAnsi="Times New Roman" w:cs="Times New Roman"/>
          <w:b/>
          <w:sz w:val="20"/>
          <w:szCs w:val="20"/>
        </w:rPr>
        <w:t>2023 г</w:t>
      </w:r>
    </w:p>
    <w:p w:rsidR="00DA34CB" w:rsidRPr="004D1EC1" w:rsidRDefault="00DA34CB" w:rsidP="00683DE4">
      <w:pPr>
        <w:pStyle w:val="1"/>
        <w:spacing w:after="280" w:line="240" w:lineRule="auto"/>
        <w:ind w:left="57" w:right="170" w:firstLine="20"/>
        <w:rPr>
          <w:rFonts w:ascii="Times New Roman" w:hAnsi="Times New Roman" w:cs="Times New Roman"/>
          <w:sz w:val="28"/>
          <w:szCs w:val="28"/>
        </w:rPr>
      </w:pPr>
    </w:p>
    <w:p w:rsidR="00DA34CB" w:rsidRDefault="00DA34CB" w:rsidP="00683DE4">
      <w:pPr>
        <w:pStyle w:val="1"/>
        <w:spacing w:after="40" w:line="240" w:lineRule="auto"/>
        <w:ind w:left="57" w:right="170" w:firstLine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О С Т А В </w:t>
      </w:r>
    </w:p>
    <w:p w:rsidR="00DA34CB" w:rsidRPr="001E3989" w:rsidRDefault="00DA34CB" w:rsidP="00683DE4">
      <w:pPr>
        <w:pStyle w:val="1"/>
        <w:spacing w:after="40" w:line="240" w:lineRule="auto"/>
        <w:ind w:left="57" w:right="170" w:firstLine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39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рабочей группы Администрации </w:t>
      </w:r>
      <w:proofErr w:type="spellStart"/>
      <w:r w:rsidR="00466C43">
        <w:rPr>
          <w:rFonts w:ascii="Times New Roman" w:hAnsi="Times New Roman" w:cs="Times New Roman"/>
          <w:b/>
          <w:color w:val="000000"/>
          <w:sz w:val="28"/>
          <w:szCs w:val="28"/>
        </w:rPr>
        <w:t>Нижнесанибанского</w:t>
      </w:r>
      <w:proofErr w:type="spellEnd"/>
      <w:r w:rsidRPr="001E39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сельского  поселения   Пригородного  муниципального района  РСО </w:t>
      </w:r>
      <w:proofErr w:type="gramStart"/>
      <w:r w:rsidRPr="001E3989">
        <w:rPr>
          <w:rFonts w:ascii="Times New Roman" w:hAnsi="Times New Roman" w:cs="Times New Roman"/>
          <w:b/>
          <w:color w:val="000000"/>
          <w:sz w:val="28"/>
          <w:szCs w:val="28"/>
        </w:rPr>
        <w:t>–А</w:t>
      </w:r>
      <w:proofErr w:type="gramEnd"/>
      <w:r w:rsidRPr="001E3989">
        <w:rPr>
          <w:rFonts w:ascii="Times New Roman" w:hAnsi="Times New Roman" w:cs="Times New Roman"/>
          <w:b/>
          <w:color w:val="000000"/>
          <w:sz w:val="28"/>
          <w:szCs w:val="28"/>
        </w:rPr>
        <w:t>лания</w:t>
      </w:r>
      <w:r w:rsidR="00466C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E39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рассмотрению</w:t>
      </w:r>
      <w:r w:rsidR="00466C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E39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вопросов правоприменительной практики в целях профилактики коррупции </w:t>
      </w:r>
    </w:p>
    <w:p w:rsidR="00DA34CB" w:rsidRDefault="00DA34CB" w:rsidP="00683DE4">
      <w:pPr>
        <w:pStyle w:val="1"/>
        <w:spacing w:after="180" w:line="240" w:lineRule="auto"/>
        <w:ind w:left="57" w:right="170" w:firstLine="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34CB" w:rsidRDefault="00DA34CB" w:rsidP="00683DE4">
      <w:pPr>
        <w:pStyle w:val="1"/>
        <w:spacing w:after="180" w:line="240" w:lineRule="auto"/>
        <w:ind w:left="57" w:right="170"/>
        <w:jc w:val="left"/>
        <w:rPr>
          <w:rFonts w:ascii="Times New Roman" w:hAnsi="Times New Roman" w:cs="Times New Roman"/>
          <w:sz w:val="28"/>
          <w:szCs w:val="28"/>
        </w:rPr>
      </w:pPr>
      <w:r w:rsidRPr="004D1EC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председатель рабочей группы: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</w:t>
      </w:r>
    </w:p>
    <w:p w:rsidR="00DA34CB" w:rsidRPr="004D1EC1" w:rsidRDefault="00DA34CB" w:rsidP="00683DE4">
      <w:pPr>
        <w:pStyle w:val="1"/>
        <w:spacing w:after="180" w:line="240" w:lineRule="auto"/>
        <w:ind w:left="57" w:right="170"/>
        <w:jc w:val="left"/>
        <w:rPr>
          <w:rFonts w:ascii="Times New Roman" w:hAnsi="Times New Roman" w:cs="Times New Roman"/>
          <w:sz w:val="28"/>
          <w:szCs w:val="28"/>
        </w:rPr>
      </w:pPr>
      <w:r w:rsidRPr="004D1EC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члены рабочей группы: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</w:t>
      </w:r>
    </w:p>
    <w:p w:rsidR="00DA34CB" w:rsidRPr="004D1EC1" w:rsidRDefault="00DA34CB" w:rsidP="00683DE4">
      <w:pPr>
        <w:ind w:left="57" w:right="170"/>
        <w:rPr>
          <w:b/>
          <w:bCs/>
          <w:sz w:val="28"/>
          <w:szCs w:val="28"/>
        </w:rPr>
      </w:pPr>
      <w:r w:rsidRPr="004D1EC1">
        <w:rPr>
          <w:i/>
          <w:iCs/>
          <w:color w:val="000000"/>
          <w:sz w:val="28"/>
          <w:szCs w:val="28"/>
        </w:rPr>
        <w:t>секретарь рабо</w:t>
      </w:r>
      <w:r>
        <w:rPr>
          <w:i/>
          <w:iCs/>
          <w:color w:val="000000"/>
          <w:sz w:val="28"/>
          <w:szCs w:val="28"/>
        </w:rPr>
        <w:t>че</w:t>
      </w:r>
      <w:r w:rsidR="00466C43">
        <w:rPr>
          <w:i/>
          <w:iCs/>
          <w:color w:val="000000"/>
          <w:sz w:val="28"/>
          <w:szCs w:val="28"/>
        </w:rPr>
        <w:t>й</w:t>
      </w:r>
      <w:r>
        <w:rPr>
          <w:i/>
          <w:iCs/>
          <w:color w:val="000000"/>
          <w:sz w:val="28"/>
          <w:szCs w:val="28"/>
        </w:rPr>
        <w:t xml:space="preserve">  группы:________________________________________</w:t>
      </w:r>
    </w:p>
    <w:p w:rsidR="00DA34CB" w:rsidRPr="004D1EC1" w:rsidRDefault="00DA34CB" w:rsidP="00683DE4">
      <w:pPr>
        <w:ind w:left="57" w:right="170"/>
        <w:rPr>
          <w:b/>
          <w:bCs/>
          <w:sz w:val="28"/>
          <w:szCs w:val="28"/>
        </w:rPr>
      </w:pPr>
    </w:p>
    <w:p w:rsidR="00DA34CB" w:rsidRPr="004D1EC1" w:rsidRDefault="00DA34CB" w:rsidP="00683DE4">
      <w:pPr>
        <w:ind w:left="57" w:right="170"/>
        <w:rPr>
          <w:b/>
          <w:bCs/>
          <w:sz w:val="28"/>
          <w:szCs w:val="28"/>
        </w:rPr>
      </w:pPr>
    </w:p>
    <w:p w:rsidR="00DA34CB" w:rsidRPr="004D1EC1" w:rsidRDefault="00DA34CB" w:rsidP="00683DE4">
      <w:pPr>
        <w:ind w:left="57" w:right="170"/>
        <w:rPr>
          <w:b/>
          <w:bCs/>
          <w:sz w:val="28"/>
          <w:szCs w:val="28"/>
        </w:rPr>
      </w:pPr>
    </w:p>
    <w:p w:rsidR="00DA34CB" w:rsidRDefault="00DA34CB" w:rsidP="00683DE4">
      <w:pPr>
        <w:ind w:left="57" w:right="170"/>
        <w:rPr>
          <w:b/>
          <w:bCs/>
          <w:sz w:val="28"/>
          <w:szCs w:val="28"/>
        </w:rPr>
      </w:pPr>
    </w:p>
    <w:p w:rsidR="00DA34CB" w:rsidRPr="00A856F1" w:rsidRDefault="00DA34CB" w:rsidP="00683DE4">
      <w:pPr>
        <w:ind w:left="57" w:right="170"/>
        <w:jc w:val="both"/>
      </w:pPr>
    </w:p>
    <w:p w:rsidR="00E63AB6" w:rsidRPr="00A76921" w:rsidRDefault="00E63AB6" w:rsidP="00683DE4">
      <w:pPr>
        <w:pStyle w:val="a4"/>
        <w:ind w:left="57" w:right="170"/>
        <w:jc w:val="both"/>
      </w:pPr>
    </w:p>
    <w:sectPr w:rsidR="00E63AB6" w:rsidRPr="00A76921" w:rsidSect="0032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2"/>
      <w:numFmt w:val="decimal"/>
      <w:lvlText w:val="%3."/>
      <w:lvlJc w:val="left"/>
      <w:rPr>
        <w:rFonts w:cs="Times New Roman"/>
      </w:rPr>
    </w:lvl>
    <w:lvl w:ilvl="3">
      <w:start w:val="5"/>
      <w:numFmt w:val="decimal"/>
      <w:lvlText w:val="%4."/>
      <w:lvlJc w:val="left"/>
      <w:rPr>
        <w:rFonts w:cs="Times New Roman"/>
      </w:rPr>
    </w:lvl>
    <w:lvl w:ilvl="4">
      <w:start w:val="5"/>
      <w:numFmt w:val="decimal"/>
      <w:lvlText w:val="%4."/>
      <w:lvlJc w:val="left"/>
      <w:rPr>
        <w:rFonts w:cs="Times New Roman"/>
      </w:rPr>
    </w:lvl>
    <w:lvl w:ilvl="5">
      <w:start w:val="5"/>
      <w:numFmt w:val="decimal"/>
      <w:lvlText w:val="%4."/>
      <w:lvlJc w:val="left"/>
      <w:rPr>
        <w:rFonts w:cs="Times New Roman"/>
      </w:rPr>
    </w:lvl>
    <w:lvl w:ilvl="6">
      <w:start w:val="5"/>
      <w:numFmt w:val="decimal"/>
      <w:lvlText w:val="%4."/>
      <w:lvlJc w:val="left"/>
      <w:rPr>
        <w:rFonts w:cs="Times New Roman"/>
      </w:rPr>
    </w:lvl>
    <w:lvl w:ilvl="7">
      <w:start w:val="5"/>
      <w:numFmt w:val="decimal"/>
      <w:lvlText w:val="%4."/>
      <w:lvlJc w:val="left"/>
      <w:rPr>
        <w:rFonts w:cs="Times New Roman"/>
      </w:rPr>
    </w:lvl>
    <w:lvl w:ilvl="8">
      <w:start w:val="5"/>
      <w:numFmt w:val="decimal"/>
      <w:lvlText w:val="%4.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2DB27D5"/>
    <w:multiLevelType w:val="multilevel"/>
    <w:tmpl w:val="B7FA9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>
    <w:nsid w:val="15A930E1"/>
    <w:multiLevelType w:val="multilevel"/>
    <w:tmpl w:val="C75A5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106A5C"/>
    <w:multiLevelType w:val="multilevel"/>
    <w:tmpl w:val="26807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316B68"/>
    <w:multiLevelType w:val="hybridMultilevel"/>
    <w:tmpl w:val="CA22F7A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>
    <w:nsid w:val="55527D5A"/>
    <w:multiLevelType w:val="hybridMultilevel"/>
    <w:tmpl w:val="A400FCE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>
    <w:nsid w:val="77F41F9B"/>
    <w:multiLevelType w:val="multilevel"/>
    <w:tmpl w:val="66C291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2C3"/>
    <w:rsid w:val="000260AD"/>
    <w:rsid w:val="001459C0"/>
    <w:rsid w:val="001A0A7A"/>
    <w:rsid w:val="00294B7E"/>
    <w:rsid w:val="002A6C17"/>
    <w:rsid w:val="002D6234"/>
    <w:rsid w:val="00321478"/>
    <w:rsid w:val="003233C8"/>
    <w:rsid w:val="003636C8"/>
    <w:rsid w:val="003904E6"/>
    <w:rsid w:val="003926D0"/>
    <w:rsid w:val="003B3D04"/>
    <w:rsid w:val="003E7934"/>
    <w:rsid w:val="003F3ACC"/>
    <w:rsid w:val="00405DE7"/>
    <w:rsid w:val="004649C1"/>
    <w:rsid w:val="00466C43"/>
    <w:rsid w:val="004847EE"/>
    <w:rsid w:val="004B1876"/>
    <w:rsid w:val="004D51FE"/>
    <w:rsid w:val="00533CDC"/>
    <w:rsid w:val="005775CA"/>
    <w:rsid w:val="00586EEA"/>
    <w:rsid w:val="005D6343"/>
    <w:rsid w:val="005E66E2"/>
    <w:rsid w:val="00604721"/>
    <w:rsid w:val="00683DE4"/>
    <w:rsid w:val="006E13C9"/>
    <w:rsid w:val="00722436"/>
    <w:rsid w:val="00756499"/>
    <w:rsid w:val="00782571"/>
    <w:rsid w:val="00796AD1"/>
    <w:rsid w:val="0088159C"/>
    <w:rsid w:val="00934546"/>
    <w:rsid w:val="00A76921"/>
    <w:rsid w:val="00AA6B18"/>
    <w:rsid w:val="00B139DF"/>
    <w:rsid w:val="00BD208A"/>
    <w:rsid w:val="00C26DE3"/>
    <w:rsid w:val="00C61527"/>
    <w:rsid w:val="00CE42C3"/>
    <w:rsid w:val="00D3112C"/>
    <w:rsid w:val="00D758B0"/>
    <w:rsid w:val="00DA34CB"/>
    <w:rsid w:val="00E345B1"/>
    <w:rsid w:val="00E63AB6"/>
    <w:rsid w:val="00E83350"/>
    <w:rsid w:val="00ED7310"/>
    <w:rsid w:val="00F444EA"/>
    <w:rsid w:val="00FD62F1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78"/>
  </w:style>
  <w:style w:type="paragraph" w:styleId="2">
    <w:name w:val="heading 2"/>
    <w:basedOn w:val="a"/>
    <w:next w:val="a"/>
    <w:link w:val="20"/>
    <w:qFormat/>
    <w:rsid w:val="00CE42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CE42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C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CE42C3"/>
    <w:rPr>
      <w:rFonts w:ascii="Times New Roman" w:eastAsia="Times New Roman" w:hAnsi="Times New Roman" w:cs="Times New Roman"/>
      <w:color w:val="000080"/>
      <w:sz w:val="28"/>
      <w:szCs w:val="20"/>
    </w:rPr>
  </w:style>
  <w:style w:type="paragraph" w:styleId="a3">
    <w:name w:val="caption"/>
    <w:basedOn w:val="a"/>
    <w:next w:val="a"/>
    <w:qFormat/>
    <w:rsid w:val="00CE42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link w:val="a5"/>
    <w:uiPriority w:val="1"/>
    <w:qFormat/>
    <w:rsid w:val="00294B7E"/>
    <w:pPr>
      <w:spacing w:after="0" w:line="240" w:lineRule="auto"/>
    </w:pPr>
  </w:style>
  <w:style w:type="paragraph" w:customStyle="1" w:styleId="p1">
    <w:name w:val="p1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775CA"/>
  </w:style>
  <w:style w:type="paragraph" w:customStyle="1" w:styleId="p2">
    <w:name w:val="p2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775CA"/>
  </w:style>
  <w:style w:type="paragraph" w:customStyle="1" w:styleId="p4">
    <w:name w:val="p4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775CA"/>
  </w:style>
  <w:style w:type="paragraph" w:customStyle="1" w:styleId="p5">
    <w:name w:val="p5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775CA"/>
  </w:style>
  <w:style w:type="paragraph" w:customStyle="1" w:styleId="p8">
    <w:name w:val="p8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5775CA"/>
  </w:style>
  <w:style w:type="paragraph" w:customStyle="1" w:styleId="p10">
    <w:name w:val="p10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3112C"/>
    <w:pPr>
      <w:ind w:left="720"/>
      <w:contextualSpacing/>
    </w:pPr>
  </w:style>
  <w:style w:type="paragraph" w:customStyle="1" w:styleId="cef1edeee2edeee9f2e5eaf1f21">
    <w:name w:val="Оceсf1нedоeeвe2нedоeeйe9 тf2еe5кeaсf1тf21"/>
    <w:basedOn w:val="a"/>
    <w:uiPriority w:val="99"/>
    <w:rsid w:val="00C61527"/>
    <w:pPr>
      <w:shd w:val="clear" w:color="auto" w:fill="FFFFFF"/>
      <w:suppressAutoHyphens/>
      <w:autoSpaceDE w:val="0"/>
      <w:autoSpaceDN w:val="0"/>
      <w:adjustRightInd w:val="0"/>
      <w:spacing w:before="840" w:after="180" w:line="322" w:lineRule="exact"/>
      <w:ind w:firstLine="680"/>
      <w:jc w:val="both"/>
    </w:pPr>
    <w:rPr>
      <w:rFonts w:ascii="Times New Roman" w:eastAsia="Times New Roman" w:hAnsi="Liberation Serif" w:cs="Times New Roman"/>
      <w:color w:val="000000"/>
      <w:kern w:val="1"/>
      <w:sz w:val="28"/>
      <w:szCs w:val="28"/>
    </w:rPr>
  </w:style>
  <w:style w:type="paragraph" w:customStyle="1" w:styleId="cef1edeee2edeee9f2e5eaf1f241">
    <w:name w:val="Оceсf1нedоeeвe2нedоeeйe9 тf2еe5кeaсf1тf2 (4)1"/>
    <w:basedOn w:val="a"/>
    <w:uiPriority w:val="99"/>
    <w:rsid w:val="00C61527"/>
    <w:pPr>
      <w:shd w:val="clear" w:color="auto" w:fill="FFFFFF"/>
      <w:suppressAutoHyphens/>
      <w:autoSpaceDE w:val="0"/>
      <w:autoSpaceDN w:val="0"/>
      <w:adjustRightInd w:val="0"/>
      <w:spacing w:before="180" w:after="840" w:line="240" w:lineRule="exact"/>
      <w:jc w:val="center"/>
    </w:pPr>
    <w:rPr>
      <w:rFonts w:ascii="Times New Roman" w:eastAsia="Times New Roman" w:hAnsi="Liberation Serif" w:cs="Times New Roman"/>
      <w:b/>
      <w:bCs/>
      <w:color w:val="000000"/>
      <w:kern w:val="1"/>
      <w:sz w:val="28"/>
      <w:szCs w:val="28"/>
    </w:rPr>
  </w:style>
  <w:style w:type="paragraph" w:customStyle="1" w:styleId="cef1edeee2edeee9f2e5eaf1f261">
    <w:name w:val="Оceсf1нedоeeвe2нedоeeйe9 тf2еe5кeaсf1тf2 (6)1"/>
    <w:basedOn w:val="a"/>
    <w:uiPriority w:val="99"/>
    <w:rsid w:val="00C61527"/>
    <w:pPr>
      <w:shd w:val="clear" w:color="auto" w:fill="FFFFFF"/>
      <w:suppressAutoHyphens/>
      <w:autoSpaceDE w:val="0"/>
      <w:autoSpaceDN w:val="0"/>
      <w:adjustRightInd w:val="0"/>
      <w:spacing w:before="480" w:after="0" w:line="240" w:lineRule="exact"/>
    </w:pPr>
    <w:rPr>
      <w:rFonts w:ascii="Times New Roman" w:eastAsia="Times New Roman" w:hAnsi="Liberation Serif" w:cs="Times New Roman"/>
      <w:b/>
      <w:bCs/>
      <w:color w:val="000000"/>
      <w:kern w:val="1"/>
      <w:sz w:val="28"/>
      <w:szCs w:val="28"/>
    </w:rPr>
  </w:style>
  <w:style w:type="paragraph" w:customStyle="1" w:styleId="cef1edeee2edeee9f2e5eaf1f271">
    <w:name w:val="Оceсf1нedоeeвe2нedоeeйe9 тf2еe5кeaсf1тf2 (7)1"/>
    <w:basedOn w:val="a"/>
    <w:uiPriority w:val="99"/>
    <w:rsid w:val="00C61527"/>
    <w:pPr>
      <w:shd w:val="clear" w:color="auto" w:fill="FFFFFF"/>
      <w:suppressAutoHyphens/>
      <w:autoSpaceDE w:val="0"/>
      <w:autoSpaceDN w:val="0"/>
      <w:adjustRightInd w:val="0"/>
      <w:spacing w:after="0" w:line="317" w:lineRule="exact"/>
    </w:pPr>
    <w:rPr>
      <w:rFonts w:ascii="Times New Roman" w:eastAsia="Times New Roman" w:hAnsi="Liberation Serif" w:cs="Times New Roman"/>
      <w:color w:val="000000"/>
      <w:kern w:val="1"/>
      <w:sz w:val="24"/>
      <w:szCs w:val="24"/>
    </w:rPr>
  </w:style>
  <w:style w:type="paragraph" w:customStyle="1" w:styleId="cef1edeee2edeee9f2e5eaf1f281">
    <w:name w:val="Оceсf1нedоeeвe2нedоeeйe9 тf2еe5кeaсf1тf2 (8)1"/>
    <w:basedOn w:val="a"/>
    <w:uiPriority w:val="99"/>
    <w:rsid w:val="00C61527"/>
    <w:pPr>
      <w:shd w:val="clear" w:color="auto" w:fill="FFFFFF"/>
      <w:suppressAutoHyphens/>
      <w:autoSpaceDE w:val="0"/>
      <w:autoSpaceDN w:val="0"/>
      <w:adjustRightInd w:val="0"/>
      <w:spacing w:after="0" w:line="317" w:lineRule="exact"/>
    </w:pPr>
    <w:rPr>
      <w:rFonts w:ascii="Times New Roman" w:eastAsia="Times New Roman" w:hAnsi="Liberation Serif" w:cs="Times New Roman"/>
      <w:color w:val="000000"/>
      <w:kern w:val="1"/>
      <w:sz w:val="28"/>
      <w:szCs w:val="28"/>
    </w:rPr>
  </w:style>
  <w:style w:type="paragraph" w:customStyle="1" w:styleId="cef1edeee2edeee9f2e5eaf1f291">
    <w:name w:val="Оceсf1нedоeeвe2нedоeeйe9 тf2еe5кeaсf1тf2 (9)1"/>
    <w:basedOn w:val="a"/>
    <w:uiPriority w:val="99"/>
    <w:rsid w:val="00C61527"/>
    <w:pPr>
      <w:shd w:val="clear" w:color="auto" w:fill="FFFFFF"/>
      <w:suppressAutoHyphens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Liberation Serif" w:cs="Times New Roman"/>
      <w:color w:val="000000"/>
      <w:kern w:val="1"/>
      <w:sz w:val="28"/>
      <w:szCs w:val="28"/>
    </w:rPr>
  </w:style>
  <w:style w:type="character" w:styleId="a7">
    <w:name w:val="Hyperlink"/>
    <w:basedOn w:val="a0"/>
    <w:uiPriority w:val="99"/>
    <w:unhideWhenUsed/>
    <w:rsid w:val="00586EEA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1"/>
    <w:rsid w:val="00DA34CB"/>
    <w:rPr>
      <w:rFonts w:ascii="Arial" w:eastAsia="Arial" w:hAnsi="Arial" w:cs="Arial"/>
      <w:color w:val="3A3A3A"/>
      <w:sz w:val="17"/>
      <w:szCs w:val="17"/>
    </w:rPr>
  </w:style>
  <w:style w:type="paragraph" w:customStyle="1" w:styleId="1">
    <w:name w:val="Основной текст1"/>
    <w:basedOn w:val="a"/>
    <w:link w:val="a8"/>
    <w:rsid w:val="00DA34CB"/>
    <w:pPr>
      <w:widowControl w:val="0"/>
      <w:spacing w:after="220" w:line="480" w:lineRule="auto"/>
      <w:jc w:val="right"/>
    </w:pPr>
    <w:rPr>
      <w:rFonts w:ascii="Arial" w:eastAsia="Arial" w:hAnsi="Arial" w:cs="Arial"/>
      <w:color w:val="3A3A3A"/>
      <w:sz w:val="17"/>
      <w:szCs w:val="17"/>
    </w:rPr>
  </w:style>
  <w:style w:type="character" w:customStyle="1" w:styleId="a5">
    <w:name w:val="Без интервала Знак"/>
    <w:link w:val="a4"/>
    <w:uiPriority w:val="1"/>
    <w:locked/>
    <w:rsid w:val="00DA34CB"/>
  </w:style>
  <w:style w:type="paragraph" w:styleId="a9">
    <w:name w:val="Balloon Text"/>
    <w:basedOn w:val="a"/>
    <w:link w:val="aa"/>
    <w:uiPriority w:val="99"/>
    <w:semiHidden/>
    <w:unhideWhenUsed/>
    <w:rsid w:val="00DA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AB8BA-EDBA-44A6-B81E-31B53815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2023-06-07T06:58:00Z</cp:lastPrinted>
  <dcterms:created xsi:type="dcterms:W3CDTF">2023-06-06T12:31:00Z</dcterms:created>
  <dcterms:modified xsi:type="dcterms:W3CDTF">2023-06-07T07:02:00Z</dcterms:modified>
</cp:coreProperties>
</file>