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RPr="00C61527" w:rsidTr="00C61527">
        <w:trPr>
          <w:trHeight w:val="815"/>
        </w:trPr>
        <w:tc>
          <w:tcPr>
            <w:tcW w:w="9261" w:type="dxa"/>
          </w:tcPr>
          <w:p w:rsidR="00CE42C3" w:rsidRPr="00C61527" w:rsidRDefault="00CE42C3" w:rsidP="00683DE4">
            <w:pPr>
              <w:pStyle w:val="a3"/>
              <w:ind w:left="57" w:right="170"/>
              <w:rPr>
                <w:sz w:val="28"/>
                <w:szCs w:val="28"/>
              </w:rPr>
            </w:pPr>
            <w:r w:rsidRPr="00C61527">
              <w:rPr>
                <w:sz w:val="28"/>
                <w:szCs w:val="28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6" o:title=""/>
                </v:shape>
                <o:OLEObject Type="Embed" ProgID="Word.Picture.8" ShapeID="_x0000_i1025" DrawAspect="Content" ObjectID="_1754893720" r:id="rId7"/>
              </w:object>
            </w:r>
          </w:p>
        </w:tc>
      </w:tr>
      <w:tr w:rsidR="00CE42C3" w:rsidRPr="00C61527" w:rsidTr="00C61527">
        <w:trPr>
          <w:trHeight w:val="100"/>
        </w:trPr>
        <w:tc>
          <w:tcPr>
            <w:tcW w:w="9261" w:type="dxa"/>
          </w:tcPr>
          <w:p w:rsidR="00CE42C3" w:rsidRPr="00C61527" w:rsidRDefault="00CE42C3" w:rsidP="00683DE4">
            <w:pPr>
              <w:pStyle w:val="a3"/>
              <w:ind w:left="57" w:right="170"/>
              <w:rPr>
                <w:sz w:val="28"/>
                <w:szCs w:val="28"/>
              </w:rPr>
            </w:pPr>
          </w:p>
        </w:tc>
      </w:tr>
    </w:tbl>
    <w:p w:rsidR="00CE42C3" w:rsidRPr="00B11E1E" w:rsidRDefault="00CE42C3" w:rsidP="00683DE4">
      <w:pPr>
        <w:pStyle w:val="a3"/>
        <w:ind w:left="57" w:right="170"/>
        <w:rPr>
          <w:color w:val="000000"/>
          <w:sz w:val="28"/>
          <w:szCs w:val="28"/>
          <w:lang w:val="ru-RU"/>
        </w:rPr>
      </w:pPr>
      <w:r w:rsidRPr="00B11E1E">
        <w:rPr>
          <w:color w:val="000000"/>
          <w:sz w:val="28"/>
          <w:szCs w:val="28"/>
          <w:lang w:val="ru-RU"/>
        </w:rPr>
        <w:t xml:space="preserve">Республикæ  </w:t>
      </w:r>
      <w:proofErr w:type="gramStart"/>
      <w:r w:rsidRPr="00B11E1E">
        <w:rPr>
          <w:color w:val="000000"/>
          <w:sz w:val="28"/>
          <w:szCs w:val="28"/>
          <w:lang w:val="ru-RU"/>
        </w:rPr>
        <w:t>Ц</w:t>
      </w:r>
      <w:proofErr w:type="gramEnd"/>
      <w:r w:rsidRPr="00B11E1E">
        <w:rPr>
          <w:color w:val="000000"/>
          <w:sz w:val="28"/>
          <w:szCs w:val="28"/>
          <w:lang w:val="ru-RU"/>
        </w:rPr>
        <w:t xml:space="preserve">æгат  </w:t>
      </w:r>
      <w:proofErr w:type="spellStart"/>
      <w:r w:rsidRPr="00B11E1E">
        <w:rPr>
          <w:color w:val="000000"/>
          <w:sz w:val="28"/>
          <w:szCs w:val="28"/>
          <w:lang w:val="ru-RU"/>
        </w:rPr>
        <w:t>Ирыстон</w:t>
      </w:r>
      <w:proofErr w:type="spellEnd"/>
      <w:r w:rsidRPr="00B11E1E">
        <w:rPr>
          <w:color w:val="000000"/>
          <w:sz w:val="28"/>
          <w:szCs w:val="28"/>
          <w:lang w:val="ru-RU"/>
        </w:rPr>
        <w:t xml:space="preserve">  - </w:t>
      </w:r>
      <w:proofErr w:type="spellStart"/>
      <w:r w:rsidRPr="00B11E1E">
        <w:rPr>
          <w:color w:val="000000"/>
          <w:sz w:val="28"/>
          <w:szCs w:val="28"/>
          <w:lang w:val="ru-RU"/>
        </w:rPr>
        <w:t>Аланийы</w:t>
      </w:r>
      <w:proofErr w:type="spellEnd"/>
    </w:p>
    <w:p w:rsidR="00CE42C3" w:rsidRPr="00B11E1E" w:rsidRDefault="00CE42C3" w:rsidP="00683DE4">
      <w:pPr>
        <w:pStyle w:val="a3"/>
        <w:ind w:left="57" w:right="170"/>
        <w:rPr>
          <w:color w:val="000000"/>
          <w:sz w:val="28"/>
          <w:szCs w:val="28"/>
          <w:lang w:val="ru-RU"/>
        </w:rPr>
      </w:pPr>
      <w:r w:rsidRPr="00B11E1E">
        <w:rPr>
          <w:color w:val="000000"/>
          <w:sz w:val="28"/>
          <w:szCs w:val="28"/>
          <w:lang w:val="ru-RU"/>
        </w:rPr>
        <w:t xml:space="preserve">Горæтгæрон  районы   </w:t>
      </w:r>
    </w:p>
    <w:p w:rsidR="00CE42C3" w:rsidRPr="00B11E1E" w:rsidRDefault="00CE42C3" w:rsidP="00683DE4">
      <w:pPr>
        <w:pStyle w:val="a3"/>
        <w:ind w:left="57" w:right="170"/>
        <w:rPr>
          <w:color w:val="000000"/>
          <w:sz w:val="28"/>
          <w:szCs w:val="28"/>
          <w:lang w:val="ru-RU"/>
        </w:rPr>
      </w:pPr>
      <w:r w:rsidRPr="00B11E1E">
        <w:rPr>
          <w:color w:val="000000"/>
          <w:sz w:val="28"/>
          <w:szCs w:val="28"/>
          <w:lang w:val="ru-RU"/>
        </w:rPr>
        <w:t xml:space="preserve">Дǽллаг </w:t>
      </w:r>
      <w:proofErr w:type="spellStart"/>
      <w:r w:rsidRPr="00B11E1E">
        <w:rPr>
          <w:color w:val="000000"/>
          <w:sz w:val="28"/>
          <w:szCs w:val="28"/>
          <w:lang w:val="ru-RU"/>
        </w:rPr>
        <w:t>Санибайы</w:t>
      </w:r>
      <w:proofErr w:type="spellEnd"/>
      <w:r w:rsidRPr="00B11E1E">
        <w:rPr>
          <w:color w:val="000000"/>
          <w:sz w:val="28"/>
          <w:szCs w:val="28"/>
          <w:lang w:val="ru-RU"/>
        </w:rPr>
        <w:t xml:space="preserve"> хъǽуы цǽ</w:t>
      </w:r>
      <w:proofErr w:type="gramStart"/>
      <w:r w:rsidRPr="00B11E1E">
        <w:rPr>
          <w:color w:val="000000"/>
          <w:sz w:val="28"/>
          <w:szCs w:val="28"/>
          <w:lang w:val="ru-RU"/>
        </w:rPr>
        <w:t>р</w:t>
      </w:r>
      <w:proofErr w:type="gramEnd"/>
      <w:r w:rsidRPr="00B11E1E">
        <w:rPr>
          <w:color w:val="000000"/>
          <w:sz w:val="28"/>
          <w:szCs w:val="28"/>
          <w:lang w:val="ru-RU"/>
        </w:rPr>
        <w:t xml:space="preserve">ǽн </w:t>
      </w:r>
      <w:proofErr w:type="spellStart"/>
      <w:r w:rsidRPr="00B11E1E">
        <w:rPr>
          <w:color w:val="000000"/>
          <w:sz w:val="28"/>
          <w:szCs w:val="28"/>
          <w:lang w:val="ru-RU"/>
        </w:rPr>
        <w:t>бынаты</w:t>
      </w:r>
      <w:proofErr w:type="spellEnd"/>
      <w:r w:rsidRPr="00B11E1E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B11E1E">
        <w:rPr>
          <w:color w:val="000000"/>
          <w:sz w:val="28"/>
          <w:szCs w:val="28"/>
          <w:lang w:val="ru-RU"/>
        </w:rPr>
        <w:t>администраци</w:t>
      </w:r>
      <w:proofErr w:type="spellEnd"/>
    </w:p>
    <w:p w:rsidR="00CE42C3" w:rsidRPr="00B11E1E" w:rsidRDefault="00CE42C3" w:rsidP="00683DE4">
      <w:pPr>
        <w:pStyle w:val="a3"/>
        <w:ind w:left="57" w:right="170"/>
        <w:rPr>
          <w:b/>
          <w:color w:val="000000"/>
          <w:sz w:val="28"/>
          <w:szCs w:val="28"/>
          <w:lang w:val="ru-RU"/>
        </w:rPr>
      </w:pPr>
      <w:r w:rsidRPr="00B11E1E">
        <w:rPr>
          <w:b/>
          <w:color w:val="000000"/>
          <w:sz w:val="28"/>
          <w:szCs w:val="28"/>
          <w:lang w:val="ru-RU"/>
        </w:rPr>
        <w:t xml:space="preserve">У Ы Н А Ф </w:t>
      </w:r>
      <w:proofErr w:type="spellStart"/>
      <w:proofErr w:type="gramStart"/>
      <w:r w:rsidRPr="00B11E1E">
        <w:rPr>
          <w:b/>
          <w:color w:val="000000"/>
          <w:sz w:val="28"/>
          <w:szCs w:val="28"/>
          <w:lang w:val="ru-RU"/>
        </w:rPr>
        <w:t>Ф</w:t>
      </w:r>
      <w:proofErr w:type="spellEnd"/>
      <w:proofErr w:type="gramEnd"/>
      <w:r w:rsidRPr="00B11E1E">
        <w:rPr>
          <w:b/>
          <w:color w:val="000000"/>
          <w:sz w:val="28"/>
          <w:szCs w:val="28"/>
          <w:lang w:val="ru-RU"/>
        </w:rPr>
        <w:t xml:space="preserve"> </w:t>
      </w:r>
      <w:r w:rsidRPr="00B11E1E">
        <w:rPr>
          <w:rFonts w:ascii="Calibri" w:hAnsi="Calibri"/>
          <w:b/>
          <w:color w:val="000000"/>
          <w:sz w:val="28"/>
          <w:szCs w:val="28"/>
          <w:lang w:val="ru-RU"/>
        </w:rPr>
        <w:t>Æ</w:t>
      </w:r>
    </w:p>
    <w:p w:rsidR="00CE42C3" w:rsidRPr="00B11E1E" w:rsidRDefault="008D32E1" w:rsidP="00683DE4">
      <w:pPr>
        <w:pStyle w:val="a3"/>
        <w:ind w:left="57" w:right="170"/>
        <w:rPr>
          <w:color w:val="000000"/>
          <w:sz w:val="28"/>
          <w:szCs w:val="28"/>
          <w:lang w:val="ru-RU"/>
        </w:rPr>
      </w:pPr>
      <w:r w:rsidRPr="008D32E1">
        <w:rPr>
          <w:sz w:val="28"/>
          <w:szCs w:val="28"/>
        </w:rPr>
        <w:pict>
          <v:line id="_x0000_s1026" style="position:absolute;left:0;text-align:left;z-index:251660288" from="87.05pt,5.7pt" to="447.05pt,5.7pt" o:allowincell="f"/>
        </w:pict>
      </w:r>
    </w:p>
    <w:p w:rsidR="00294B7E" w:rsidRPr="00B11E1E" w:rsidRDefault="00294B7E" w:rsidP="00683DE4">
      <w:pPr>
        <w:pStyle w:val="a3"/>
        <w:ind w:left="57" w:right="170"/>
        <w:rPr>
          <w:color w:val="000000"/>
          <w:sz w:val="28"/>
          <w:szCs w:val="28"/>
          <w:lang w:val="ru-RU"/>
        </w:rPr>
      </w:pPr>
      <w:r w:rsidRPr="00B11E1E">
        <w:rPr>
          <w:color w:val="000000"/>
          <w:sz w:val="28"/>
          <w:szCs w:val="28"/>
          <w:lang w:val="ru-RU"/>
        </w:rPr>
        <w:t>363124, РС</w:t>
      </w:r>
      <w:proofErr w:type="gramStart"/>
      <w:r w:rsidRPr="00B11E1E">
        <w:rPr>
          <w:color w:val="000000"/>
          <w:sz w:val="28"/>
          <w:szCs w:val="28"/>
          <w:lang w:val="ru-RU"/>
        </w:rPr>
        <w:t>О-</w:t>
      </w:r>
      <w:proofErr w:type="gramEnd"/>
      <w:r w:rsidRPr="00B11E1E">
        <w:rPr>
          <w:color w:val="000000"/>
          <w:sz w:val="28"/>
          <w:szCs w:val="28"/>
          <w:lang w:val="ru-RU"/>
        </w:rPr>
        <w:t xml:space="preserve"> Алания, Пригородный</w:t>
      </w:r>
      <w:r w:rsidR="00C61527" w:rsidRPr="00B11E1E">
        <w:rPr>
          <w:color w:val="000000"/>
          <w:sz w:val="28"/>
          <w:szCs w:val="28"/>
          <w:lang w:val="ru-RU"/>
        </w:rPr>
        <w:t xml:space="preserve"> район, с. Н. </w:t>
      </w:r>
      <w:proofErr w:type="spellStart"/>
      <w:r w:rsidR="00C61527" w:rsidRPr="00B11E1E">
        <w:rPr>
          <w:color w:val="000000"/>
          <w:sz w:val="28"/>
          <w:szCs w:val="28"/>
          <w:lang w:val="ru-RU"/>
        </w:rPr>
        <w:t>Саниба</w:t>
      </w:r>
      <w:proofErr w:type="spellEnd"/>
      <w:r w:rsidR="00C61527" w:rsidRPr="00B11E1E">
        <w:rPr>
          <w:color w:val="000000"/>
          <w:sz w:val="28"/>
          <w:szCs w:val="28"/>
          <w:lang w:val="ru-RU"/>
        </w:rPr>
        <w:t xml:space="preserve">, ул. </w:t>
      </w:r>
      <w:proofErr w:type="spellStart"/>
      <w:r w:rsidR="00C61527" w:rsidRPr="00B11E1E">
        <w:rPr>
          <w:color w:val="000000"/>
          <w:sz w:val="28"/>
          <w:szCs w:val="28"/>
          <w:lang w:val="ru-RU"/>
        </w:rPr>
        <w:t>Т.К.Агузарова</w:t>
      </w:r>
      <w:proofErr w:type="spellEnd"/>
      <w:r w:rsidRPr="00B11E1E">
        <w:rPr>
          <w:color w:val="000000"/>
          <w:sz w:val="28"/>
          <w:szCs w:val="28"/>
          <w:lang w:val="ru-RU"/>
        </w:rPr>
        <w:t>, 125, тел.(факс)- 8-86738-3-53-31</w:t>
      </w:r>
    </w:p>
    <w:p w:rsidR="00CE42C3" w:rsidRPr="00B11E1E" w:rsidRDefault="00CE42C3" w:rsidP="00683DE4">
      <w:pPr>
        <w:pStyle w:val="a3"/>
        <w:ind w:left="57" w:right="170"/>
        <w:rPr>
          <w:color w:val="000000"/>
          <w:sz w:val="28"/>
          <w:szCs w:val="28"/>
          <w:lang w:val="ru-RU"/>
        </w:rPr>
      </w:pPr>
      <w:r w:rsidRPr="00B11E1E">
        <w:rPr>
          <w:color w:val="000000"/>
          <w:sz w:val="28"/>
          <w:szCs w:val="28"/>
          <w:lang w:val="ru-RU"/>
        </w:rPr>
        <w:t xml:space="preserve">Администрация  </w:t>
      </w:r>
      <w:proofErr w:type="spellStart"/>
      <w:r w:rsidRPr="00B11E1E">
        <w:rPr>
          <w:color w:val="000000"/>
          <w:sz w:val="28"/>
          <w:szCs w:val="28"/>
          <w:lang w:val="ru-RU"/>
        </w:rPr>
        <w:t>Нижнесанибанского</w:t>
      </w:r>
      <w:proofErr w:type="spellEnd"/>
      <w:r w:rsidRPr="00B11E1E">
        <w:rPr>
          <w:color w:val="000000"/>
          <w:sz w:val="28"/>
          <w:szCs w:val="28"/>
          <w:lang w:val="ru-RU"/>
        </w:rPr>
        <w:t xml:space="preserve"> сельского поселения </w:t>
      </w:r>
    </w:p>
    <w:p w:rsidR="00CE42C3" w:rsidRPr="00B11E1E" w:rsidRDefault="00CE42C3" w:rsidP="00683DE4">
      <w:pPr>
        <w:pStyle w:val="a3"/>
        <w:ind w:left="57" w:right="170"/>
        <w:rPr>
          <w:color w:val="000000"/>
          <w:sz w:val="28"/>
          <w:szCs w:val="28"/>
          <w:lang w:val="ru-RU"/>
        </w:rPr>
      </w:pPr>
      <w:r w:rsidRPr="00B11E1E">
        <w:rPr>
          <w:color w:val="000000"/>
          <w:sz w:val="28"/>
          <w:szCs w:val="28"/>
          <w:lang w:val="ru-RU"/>
        </w:rPr>
        <w:t>Пригородного  района</w:t>
      </w:r>
    </w:p>
    <w:p w:rsidR="00CE42C3" w:rsidRPr="00C61527" w:rsidRDefault="00CE42C3" w:rsidP="00683DE4">
      <w:pPr>
        <w:pStyle w:val="a3"/>
        <w:ind w:left="57" w:right="170"/>
        <w:rPr>
          <w:color w:val="000000"/>
          <w:sz w:val="28"/>
          <w:szCs w:val="28"/>
        </w:rPr>
      </w:pPr>
      <w:proofErr w:type="spellStart"/>
      <w:proofErr w:type="gramStart"/>
      <w:r w:rsidRPr="00C61527">
        <w:rPr>
          <w:color w:val="000000"/>
          <w:sz w:val="28"/>
          <w:szCs w:val="28"/>
        </w:rPr>
        <w:t>Республики</w:t>
      </w:r>
      <w:proofErr w:type="spellEnd"/>
      <w:r w:rsidRPr="00C61527">
        <w:rPr>
          <w:color w:val="000000"/>
          <w:sz w:val="28"/>
          <w:szCs w:val="28"/>
        </w:rPr>
        <w:t xml:space="preserve">  </w:t>
      </w:r>
      <w:proofErr w:type="spellStart"/>
      <w:r w:rsidRPr="00C61527">
        <w:rPr>
          <w:color w:val="000000"/>
          <w:sz w:val="28"/>
          <w:szCs w:val="28"/>
        </w:rPr>
        <w:t>Северная</w:t>
      </w:r>
      <w:proofErr w:type="spellEnd"/>
      <w:proofErr w:type="gramEnd"/>
      <w:r w:rsidRPr="00C61527">
        <w:rPr>
          <w:color w:val="000000"/>
          <w:sz w:val="28"/>
          <w:szCs w:val="28"/>
        </w:rPr>
        <w:t xml:space="preserve">  </w:t>
      </w:r>
      <w:proofErr w:type="spellStart"/>
      <w:r w:rsidRPr="00C61527">
        <w:rPr>
          <w:color w:val="000000"/>
          <w:sz w:val="28"/>
          <w:szCs w:val="28"/>
        </w:rPr>
        <w:t>Осетия</w:t>
      </w:r>
      <w:proofErr w:type="spellEnd"/>
      <w:r w:rsidRPr="00C61527">
        <w:rPr>
          <w:color w:val="000000"/>
          <w:sz w:val="28"/>
          <w:szCs w:val="28"/>
        </w:rPr>
        <w:t xml:space="preserve"> – Алания</w:t>
      </w:r>
    </w:p>
    <w:p w:rsidR="00CE42C3" w:rsidRDefault="00CE42C3" w:rsidP="00683DE4">
      <w:pPr>
        <w:pStyle w:val="a3"/>
        <w:ind w:left="57" w:right="170"/>
        <w:rPr>
          <w:color w:val="000000"/>
        </w:rPr>
      </w:pPr>
    </w:p>
    <w:p w:rsidR="00CE42C3" w:rsidRPr="00B11E1E" w:rsidRDefault="00CE42C3" w:rsidP="00683DE4">
      <w:pPr>
        <w:pStyle w:val="a3"/>
        <w:ind w:left="57" w:right="170"/>
        <w:rPr>
          <w:b/>
          <w:sz w:val="28"/>
          <w:szCs w:val="28"/>
          <w:lang w:val="ru-RU"/>
        </w:rPr>
      </w:pPr>
      <w:proofErr w:type="gramStart"/>
      <w:r w:rsidRPr="00B11E1E">
        <w:rPr>
          <w:b/>
          <w:sz w:val="28"/>
          <w:szCs w:val="28"/>
          <w:lang w:val="ru-RU"/>
        </w:rPr>
        <w:t>П</w:t>
      </w:r>
      <w:proofErr w:type="gramEnd"/>
      <w:r w:rsidRPr="00B11E1E">
        <w:rPr>
          <w:b/>
          <w:sz w:val="28"/>
          <w:szCs w:val="28"/>
          <w:lang w:val="ru-RU"/>
        </w:rPr>
        <w:t xml:space="preserve"> О С Т А Н О В Л Е Н И Е</w:t>
      </w:r>
    </w:p>
    <w:p w:rsidR="000260AD" w:rsidRPr="00B11E1E" w:rsidRDefault="000260AD" w:rsidP="00683DE4">
      <w:pPr>
        <w:ind w:left="57" w:right="170"/>
        <w:rPr>
          <w:lang w:val="ru-RU"/>
        </w:rPr>
      </w:pPr>
    </w:p>
    <w:p w:rsidR="000260AD" w:rsidRPr="00BC0D35" w:rsidRDefault="00BC0D35" w:rsidP="00683DE4">
      <w:pPr>
        <w:pStyle w:val="p1"/>
        <w:spacing w:before="0" w:beforeAutospacing="0" w:after="0" w:afterAutospacing="0"/>
        <w:ind w:left="57" w:right="170"/>
        <w:rPr>
          <w:rStyle w:val="s2"/>
          <w:sz w:val="28"/>
          <w:szCs w:val="28"/>
          <w:lang w:val="ru-RU"/>
        </w:rPr>
      </w:pPr>
      <w:r>
        <w:rPr>
          <w:rStyle w:val="s2"/>
          <w:sz w:val="28"/>
          <w:szCs w:val="28"/>
          <w:lang w:val="ru-RU"/>
        </w:rPr>
        <w:t>от 9</w:t>
      </w:r>
      <w:r w:rsidRPr="00B370D4">
        <w:rPr>
          <w:rStyle w:val="s2"/>
          <w:sz w:val="28"/>
          <w:szCs w:val="28"/>
          <w:lang w:val="ru-RU"/>
        </w:rPr>
        <w:t xml:space="preserve"> </w:t>
      </w:r>
      <w:r>
        <w:rPr>
          <w:rStyle w:val="s2"/>
          <w:sz w:val="28"/>
          <w:szCs w:val="28"/>
          <w:u w:val="single"/>
          <w:lang w:val="ru-RU"/>
        </w:rPr>
        <w:t xml:space="preserve">марта </w:t>
      </w:r>
      <w:r w:rsidR="00DA34CB" w:rsidRPr="00B370D4">
        <w:rPr>
          <w:rStyle w:val="s2"/>
          <w:sz w:val="28"/>
          <w:szCs w:val="28"/>
          <w:lang w:val="ru-RU"/>
        </w:rPr>
        <w:t xml:space="preserve"> 2023 г.</w:t>
      </w:r>
      <w:r w:rsidR="003F3ACC" w:rsidRPr="00B370D4">
        <w:rPr>
          <w:rStyle w:val="s2"/>
          <w:sz w:val="28"/>
          <w:szCs w:val="28"/>
          <w:lang w:val="ru-RU"/>
        </w:rPr>
        <w:t xml:space="preserve"> </w:t>
      </w:r>
      <w:r w:rsidR="000260AD" w:rsidRPr="00B370D4">
        <w:rPr>
          <w:rStyle w:val="s2"/>
          <w:sz w:val="28"/>
          <w:szCs w:val="28"/>
          <w:lang w:val="ru-RU"/>
        </w:rPr>
        <w:t xml:space="preserve">                                  </w:t>
      </w:r>
      <w:r w:rsidR="00DA34CB" w:rsidRPr="00B370D4">
        <w:rPr>
          <w:rStyle w:val="s1"/>
          <w:sz w:val="28"/>
          <w:szCs w:val="28"/>
          <w:lang w:val="ru-RU"/>
        </w:rPr>
        <w:t xml:space="preserve"> </w:t>
      </w:r>
      <w:r w:rsidR="004B1876" w:rsidRPr="00B370D4">
        <w:rPr>
          <w:rStyle w:val="s1"/>
          <w:sz w:val="28"/>
          <w:szCs w:val="28"/>
          <w:lang w:val="ru-RU"/>
        </w:rPr>
        <w:t xml:space="preserve">  </w:t>
      </w:r>
      <w:proofErr w:type="spellStart"/>
      <w:r w:rsidR="00DA34CB" w:rsidRPr="00B370D4">
        <w:rPr>
          <w:rStyle w:val="s2"/>
          <w:sz w:val="28"/>
          <w:szCs w:val="28"/>
          <w:lang w:val="ru-RU"/>
        </w:rPr>
        <w:t>с.Н.Саниба</w:t>
      </w:r>
      <w:proofErr w:type="spellEnd"/>
      <w:r w:rsidR="003A5A5B" w:rsidRPr="00B370D4">
        <w:rPr>
          <w:rStyle w:val="s2"/>
          <w:sz w:val="28"/>
          <w:szCs w:val="28"/>
          <w:lang w:val="ru-RU"/>
        </w:rPr>
        <w:t xml:space="preserve">                                  </w:t>
      </w:r>
      <w:r w:rsidRPr="00B370D4">
        <w:rPr>
          <w:rStyle w:val="s2"/>
          <w:sz w:val="28"/>
          <w:szCs w:val="28"/>
          <w:lang w:val="ru-RU"/>
        </w:rPr>
        <w:t xml:space="preserve"> № </w:t>
      </w:r>
      <w:r>
        <w:rPr>
          <w:rStyle w:val="s2"/>
          <w:sz w:val="28"/>
          <w:szCs w:val="28"/>
          <w:lang w:val="ru-RU"/>
        </w:rPr>
        <w:t>8</w:t>
      </w:r>
    </w:p>
    <w:p w:rsidR="000260AD" w:rsidRPr="00B370D4" w:rsidRDefault="000260AD" w:rsidP="003A5A5B">
      <w:pPr>
        <w:pStyle w:val="a4"/>
        <w:rPr>
          <w:rFonts w:ascii="Times New Roman" w:hAnsi="Times New Roman"/>
          <w:lang w:val="ru-RU"/>
        </w:rPr>
      </w:pPr>
    </w:p>
    <w:p w:rsidR="003A5A5B" w:rsidRPr="008E6009" w:rsidRDefault="003A5A5B" w:rsidP="003A5A5B">
      <w:pPr>
        <w:rPr>
          <w:rFonts w:ascii="Times New Roman" w:hAnsi="Times New Roman"/>
          <w:b/>
          <w:sz w:val="28"/>
          <w:szCs w:val="28"/>
          <w:lang w:val="ru-RU"/>
        </w:rPr>
      </w:pPr>
      <w:r w:rsidRPr="008E6009">
        <w:rPr>
          <w:rFonts w:ascii="Times New Roman" w:hAnsi="Times New Roman"/>
          <w:b/>
          <w:sz w:val="28"/>
          <w:szCs w:val="28"/>
          <w:lang w:val="ru-RU"/>
        </w:rPr>
        <w:t xml:space="preserve">   Об утверждении Порядка уведомления представителя нанимателя (работодателя) о фактах обращения в целях склонения муниципального</w:t>
      </w:r>
      <w:r w:rsidR="008E6009" w:rsidRPr="008E6009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</w:p>
    <w:p w:rsidR="003A5A5B" w:rsidRPr="008E6009" w:rsidRDefault="008E6009" w:rsidP="008E6009">
      <w:pPr>
        <w:spacing w:after="12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6009">
        <w:rPr>
          <w:rFonts w:ascii="Times New Roman" w:hAnsi="Times New Roman"/>
          <w:b/>
          <w:sz w:val="28"/>
          <w:szCs w:val="28"/>
          <w:lang w:val="ru-RU"/>
        </w:rPr>
        <w:t xml:space="preserve">служащего к совершению коррупционных правонарушений </w:t>
      </w:r>
      <w:proofErr w:type="gramStart"/>
      <w:r w:rsidRPr="008E6009"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End"/>
      <w:r w:rsidRPr="008E6009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p w:rsidR="008E6009" w:rsidRPr="008E6009" w:rsidRDefault="008E6009" w:rsidP="008E6009">
      <w:pPr>
        <w:spacing w:after="12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6009">
        <w:rPr>
          <w:rFonts w:ascii="Times New Roman" w:hAnsi="Times New Roman"/>
          <w:b/>
          <w:sz w:val="28"/>
          <w:szCs w:val="28"/>
          <w:lang w:val="ru-RU"/>
        </w:rPr>
        <w:t xml:space="preserve">   администрации </w:t>
      </w:r>
      <w:proofErr w:type="spellStart"/>
      <w:r w:rsidRPr="008E6009">
        <w:rPr>
          <w:rFonts w:ascii="Times New Roman" w:hAnsi="Times New Roman"/>
          <w:b/>
          <w:sz w:val="28"/>
          <w:szCs w:val="28"/>
          <w:lang w:val="ru-RU"/>
        </w:rPr>
        <w:t>Нижнесанибанского</w:t>
      </w:r>
      <w:proofErr w:type="spellEnd"/>
      <w:r w:rsidRPr="008E6009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8E6009" w:rsidRPr="008E6009" w:rsidRDefault="008E6009" w:rsidP="008E6009">
      <w:pPr>
        <w:tabs>
          <w:tab w:val="left" w:pos="2130"/>
        </w:tabs>
        <w:spacing w:after="12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6009">
        <w:rPr>
          <w:rFonts w:ascii="Times New Roman" w:hAnsi="Times New Roman"/>
          <w:b/>
          <w:sz w:val="28"/>
          <w:szCs w:val="28"/>
          <w:lang w:val="ru-RU"/>
        </w:rPr>
        <w:tab/>
        <w:t xml:space="preserve">Пригородного района </w:t>
      </w:r>
      <w:proofErr w:type="spellStart"/>
      <w:r w:rsidRPr="008E6009">
        <w:rPr>
          <w:rFonts w:ascii="Times New Roman" w:hAnsi="Times New Roman"/>
          <w:b/>
          <w:sz w:val="28"/>
          <w:szCs w:val="28"/>
          <w:lang w:val="ru-RU"/>
        </w:rPr>
        <w:t>РСО-Алания</w:t>
      </w:r>
      <w:proofErr w:type="spellEnd"/>
    </w:p>
    <w:p w:rsidR="008E6009" w:rsidRPr="003A5A5B" w:rsidRDefault="008E6009" w:rsidP="008E6009">
      <w:pPr>
        <w:tabs>
          <w:tab w:val="left" w:pos="2130"/>
        </w:tabs>
        <w:spacing w:after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A5B" w:rsidRPr="003A5A5B" w:rsidRDefault="003A5A5B" w:rsidP="00BC0D3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A5B">
        <w:rPr>
          <w:rFonts w:ascii="Times New Roman" w:hAnsi="Times New Roman"/>
          <w:sz w:val="28"/>
          <w:szCs w:val="28"/>
          <w:lang w:val="ru-RU"/>
        </w:rPr>
        <w:t xml:space="preserve">В соответствии с частью 5 статьи 9 Федерального закона от 25 декабря 2008 года № 273-ФЗ «О противодействии коррупции», руководствуясь Уставом </w:t>
      </w:r>
      <w:proofErr w:type="spellStart"/>
      <w:r w:rsidR="008E6009">
        <w:rPr>
          <w:rFonts w:ascii="Times New Roman" w:hAnsi="Times New Roman"/>
          <w:sz w:val="28"/>
          <w:szCs w:val="28"/>
          <w:lang w:val="ru-RU"/>
        </w:rPr>
        <w:t>Нижнесанибанского</w:t>
      </w:r>
      <w:proofErr w:type="spellEnd"/>
      <w:r w:rsidRPr="003A5A5B">
        <w:rPr>
          <w:rFonts w:ascii="Times New Roman" w:hAnsi="Times New Roman"/>
          <w:sz w:val="28"/>
          <w:szCs w:val="28"/>
          <w:lang w:val="ru-RU"/>
        </w:rPr>
        <w:t xml:space="preserve">   сельского   поселения, </w:t>
      </w:r>
      <w:r w:rsidR="008E6009">
        <w:rPr>
          <w:rFonts w:ascii="Times New Roman" w:hAnsi="Times New Roman"/>
          <w:sz w:val="28"/>
          <w:szCs w:val="28"/>
          <w:lang w:val="ru-RU"/>
        </w:rPr>
        <w:t xml:space="preserve">администрация  </w:t>
      </w:r>
      <w:proofErr w:type="spellStart"/>
      <w:r w:rsidR="008E6009">
        <w:rPr>
          <w:rFonts w:ascii="Times New Roman" w:hAnsi="Times New Roman"/>
          <w:sz w:val="28"/>
          <w:szCs w:val="28"/>
          <w:lang w:val="ru-RU"/>
        </w:rPr>
        <w:t>Нижнесанибанского</w:t>
      </w:r>
      <w:proofErr w:type="spellEnd"/>
      <w:r w:rsidRPr="003A5A5B">
        <w:rPr>
          <w:rFonts w:ascii="Times New Roman" w:hAnsi="Times New Roman"/>
          <w:sz w:val="28"/>
          <w:szCs w:val="28"/>
          <w:lang w:val="ru-RU"/>
        </w:rPr>
        <w:t xml:space="preserve"> сельского поселения Пригородного района </w:t>
      </w:r>
      <w:proofErr w:type="spellStart"/>
      <w:r w:rsidRPr="003A5A5B">
        <w:rPr>
          <w:rFonts w:ascii="Times New Roman" w:hAnsi="Times New Roman"/>
          <w:sz w:val="28"/>
          <w:szCs w:val="28"/>
          <w:lang w:val="ru-RU"/>
        </w:rPr>
        <w:t>РСО-Алания</w:t>
      </w:r>
      <w:proofErr w:type="spellEnd"/>
      <w:r w:rsidR="008E600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E6009" w:rsidRPr="008E6009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3A5A5B" w:rsidRPr="008E6009" w:rsidRDefault="003A5A5B" w:rsidP="003A5A5B">
      <w:pPr>
        <w:numPr>
          <w:ilvl w:val="0"/>
          <w:numId w:val="11"/>
        </w:numPr>
        <w:spacing w:after="2" w:line="247" w:lineRule="auto"/>
        <w:ind w:firstLine="699"/>
        <w:jc w:val="both"/>
        <w:rPr>
          <w:rFonts w:ascii="Times New Roman" w:hAnsi="Times New Roman"/>
          <w:sz w:val="28"/>
          <w:szCs w:val="28"/>
          <w:lang w:val="ru-RU"/>
        </w:rPr>
      </w:pPr>
      <w:r w:rsidRPr="008E6009">
        <w:rPr>
          <w:rFonts w:ascii="Times New Roman" w:hAnsi="Times New Roman"/>
          <w:sz w:val="28"/>
          <w:szCs w:val="28"/>
          <w:lang w:val="ru-RU"/>
        </w:rPr>
        <w:t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</w:t>
      </w:r>
      <w:r w:rsidR="008E6009">
        <w:rPr>
          <w:rFonts w:ascii="Times New Roman" w:hAnsi="Times New Roman"/>
          <w:sz w:val="28"/>
          <w:szCs w:val="28"/>
          <w:lang w:val="ru-RU"/>
        </w:rPr>
        <w:t xml:space="preserve">й в   администрации </w:t>
      </w:r>
      <w:proofErr w:type="spellStart"/>
      <w:r w:rsidR="008E6009">
        <w:rPr>
          <w:rFonts w:ascii="Times New Roman" w:hAnsi="Times New Roman"/>
          <w:sz w:val="28"/>
          <w:szCs w:val="28"/>
          <w:lang w:val="ru-RU"/>
        </w:rPr>
        <w:t>Нижнесанибанского</w:t>
      </w:r>
      <w:proofErr w:type="spellEnd"/>
      <w:r w:rsidR="005E7106">
        <w:rPr>
          <w:rFonts w:ascii="Times New Roman" w:hAnsi="Times New Roman"/>
          <w:sz w:val="28"/>
          <w:szCs w:val="28"/>
          <w:lang w:val="ru-RU"/>
        </w:rPr>
        <w:t xml:space="preserve">  сельского  поселения Пригородного района</w:t>
      </w:r>
      <w:r w:rsidR="00BC0D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0D35">
        <w:rPr>
          <w:rFonts w:ascii="Times New Roman" w:hAnsi="Times New Roman"/>
          <w:sz w:val="28"/>
          <w:szCs w:val="28"/>
          <w:lang w:val="ru-RU"/>
        </w:rPr>
        <w:t>РСО-Алания</w:t>
      </w:r>
      <w:proofErr w:type="spellEnd"/>
      <w:r w:rsidR="00BC0D35">
        <w:rPr>
          <w:rFonts w:ascii="Times New Roman" w:hAnsi="Times New Roman"/>
          <w:sz w:val="28"/>
          <w:szCs w:val="28"/>
          <w:lang w:val="ru-RU"/>
        </w:rPr>
        <w:t>.</w:t>
      </w:r>
    </w:p>
    <w:p w:rsidR="003A5A5B" w:rsidRPr="008E6009" w:rsidRDefault="003A5A5B" w:rsidP="003A5A5B">
      <w:pPr>
        <w:numPr>
          <w:ilvl w:val="0"/>
          <w:numId w:val="11"/>
        </w:numPr>
        <w:spacing w:after="2" w:line="247" w:lineRule="auto"/>
        <w:ind w:firstLine="699"/>
        <w:jc w:val="both"/>
        <w:rPr>
          <w:rFonts w:ascii="Times New Roman" w:hAnsi="Times New Roman"/>
          <w:sz w:val="28"/>
          <w:szCs w:val="28"/>
          <w:lang w:val="ru-RU"/>
        </w:rPr>
      </w:pPr>
      <w:r w:rsidRPr="003A5A5B">
        <w:rPr>
          <w:rStyle w:val="normaltextrun"/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="00BC0D35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Разместить</w:t>
      </w:r>
      <w:proofErr w:type="gramEnd"/>
      <w:r w:rsidR="00BC0D35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настоящее постановление на официальном сайте администрации </w:t>
      </w:r>
      <w:proofErr w:type="spellStart"/>
      <w:r w:rsidR="00BC0D35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Нижнесанибанского</w:t>
      </w:r>
      <w:proofErr w:type="spellEnd"/>
      <w:r w:rsidR="00BC0D35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сельского поселения</w:t>
      </w:r>
    </w:p>
    <w:p w:rsidR="003A5A5B" w:rsidRPr="00BC0D35" w:rsidRDefault="003A5A5B" w:rsidP="003A5A5B">
      <w:pPr>
        <w:numPr>
          <w:ilvl w:val="0"/>
          <w:numId w:val="11"/>
        </w:numPr>
        <w:spacing w:after="2" w:line="247" w:lineRule="auto"/>
        <w:ind w:firstLine="69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C0D3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BC0D35">
        <w:rPr>
          <w:rFonts w:ascii="Times New Roman" w:hAnsi="Times New Roman"/>
          <w:sz w:val="28"/>
          <w:szCs w:val="28"/>
          <w:lang w:val="ru-RU"/>
        </w:rPr>
        <w:t xml:space="preserve"> исполнением </w:t>
      </w:r>
      <w:r w:rsidR="00BC0D35">
        <w:rPr>
          <w:rFonts w:ascii="Times New Roman" w:hAnsi="Times New Roman"/>
          <w:sz w:val="28"/>
          <w:szCs w:val="28"/>
          <w:lang w:val="ru-RU"/>
        </w:rPr>
        <w:t>постановления оставляю за собой.</w:t>
      </w:r>
      <w:r w:rsidRPr="00BC0D3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A5A5B" w:rsidRPr="00504F34" w:rsidRDefault="003A5A5B" w:rsidP="003A5A5B">
      <w:pPr>
        <w:numPr>
          <w:ilvl w:val="0"/>
          <w:numId w:val="11"/>
        </w:numPr>
        <w:spacing w:after="632" w:line="247" w:lineRule="auto"/>
        <w:ind w:firstLine="699"/>
        <w:jc w:val="both"/>
        <w:rPr>
          <w:rFonts w:ascii="Times New Roman" w:hAnsi="Times New Roman"/>
          <w:sz w:val="28"/>
          <w:szCs w:val="28"/>
          <w:lang w:val="ru-RU"/>
        </w:rPr>
      </w:pPr>
      <w:r w:rsidRPr="00504F34">
        <w:rPr>
          <w:rFonts w:ascii="Times New Roman" w:hAnsi="Times New Roman"/>
          <w:sz w:val="28"/>
          <w:szCs w:val="28"/>
          <w:lang w:val="ru-RU"/>
        </w:rPr>
        <w:t xml:space="preserve">Постановление вступает в законную силу со дня его официального опубликования.  </w:t>
      </w:r>
    </w:p>
    <w:p w:rsidR="003A5A5B" w:rsidRPr="00BC0D35" w:rsidRDefault="00BC0D35" w:rsidP="003A5A5B">
      <w:pPr>
        <w:pStyle w:val="a6"/>
        <w:shd w:val="clear" w:color="auto" w:fill="FFFFFF"/>
        <w:spacing w:after="200" w:line="276" w:lineRule="auto"/>
        <w:ind w:left="0"/>
        <w:jc w:val="both"/>
        <w:rPr>
          <w:rFonts w:ascii="Times New Roman" w:hAnsi="Times New Roman"/>
          <w:b/>
          <w:color w:val="333333"/>
          <w:sz w:val="28"/>
          <w:szCs w:val="28"/>
          <w:lang w:val="ru-RU"/>
        </w:rPr>
      </w:pPr>
      <w:r w:rsidRPr="00BC0D35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Глава  </w:t>
      </w:r>
      <w:r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администрации </w:t>
      </w:r>
      <w:proofErr w:type="spellStart"/>
      <w:r>
        <w:rPr>
          <w:rFonts w:ascii="Times New Roman" w:hAnsi="Times New Roman"/>
          <w:b/>
          <w:color w:val="333333"/>
          <w:sz w:val="28"/>
          <w:szCs w:val="28"/>
          <w:lang w:val="ru-RU"/>
        </w:rPr>
        <w:t>Нижнесанибанского</w:t>
      </w:r>
      <w:proofErr w:type="spellEnd"/>
    </w:p>
    <w:p w:rsidR="003A5A5B" w:rsidRPr="00504F34" w:rsidRDefault="003A5A5B" w:rsidP="003A5A5B">
      <w:pPr>
        <w:pStyle w:val="a6"/>
        <w:shd w:val="clear" w:color="auto" w:fill="FFFFFF"/>
        <w:spacing w:after="200" w:line="276" w:lineRule="auto"/>
        <w:ind w:left="0"/>
        <w:jc w:val="both"/>
        <w:rPr>
          <w:rFonts w:ascii="Times New Roman" w:hAnsi="Times New Roman"/>
          <w:b/>
          <w:color w:val="333333"/>
          <w:sz w:val="28"/>
          <w:szCs w:val="28"/>
          <w:lang w:val="ru-RU"/>
        </w:rPr>
      </w:pPr>
      <w:r w:rsidRPr="00BC0D35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сельского  поселения               </w:t>
      </w:r>
      <w:r w:rsidR="00BC0D35" w:rsidRPr="00BC0D35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  </w:t>
      </w:r>
      <w:r w:rsidR="00BC0D35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            </w:t>
      </w:r>
      <w:r w:rsidRPr="00BC0D35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 </w:t>
      </w:r>
      <w:r w:rsidR="00BC0D35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                          </w:t>
      </w:r>
      <w:r w:rsidR="00B370D4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     </w:t>
      </w:r>
      <w:r w:rsidR="00BC0D35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="00BC0D35">
        <w:rPr>
          <w:rFonts w:ascii="Times New Roman" w:hAnsi="Times New Roman"/>
          <w:b/>
          <w:color w:val="333333"/>
          <w:sz w:val="28"/>
          <w:szCs w:val="28"/>
          <w:lang w:val="ru-RU"/>
        </w:rPr>
        <w:t>Ф.М.Хинчагов</w:t>
      </w:r>
      <w:proofErr w:type="spellEnd"/>
    </w:p>
    <w:p w:rsidR="003A5A5B" w:rsidRPr="00BC0D35" w:rsidRDefault="003A5A5B" w:rsidP="003A5A5B">
      <w:pPr>
        <w:ind w:right="1255"/>
        <w:jc w:val="right"/>
        <w:rPr>
          <w:sz w:val="20"/>
          <w:szCs w:val="20"/>
          <w:lang w:val="ru-RU"/>
        </w:rPr>
      </w:pPr>
    </w:p>
    <w:p w:rsidR="003A5A5B" w:rsidRPr="00504F34" w:rsidRDefault="003A5A5B" w:rsidP="003A5A5B">
      <w:pPr>
        <w:ind w:left="5674" w:right="1255" w:hanging="10"/>
        <w:jc w:val="right"/>
        <w:rPr>
          <w:rFonts w:ascii="Times New Roman" w:hAnsi="Times New Roman"/>
          <w:lang w:val="ru-RU"/>
        </w:rPr>
      </w:pPr>
      <w:r w:rsidRPr="00504F34">
        <w:rPr>
          <w:rFonts w:ascii="Times New Roman" w:hAnsi="Times New Roman"/>
          <w:lang w:val="ru-RU"/>
        </w:rPr>
        <w:t xml:space="preserve">УТВЕРЖДЕН </w:t>
      </w:r>
    </w:p>
    <w:p w:rsidR="003A5A5B" w:rsidRDefault="003A5A5B" w:rsidP="00504F34">
      <w:pPr>
        <w:ind w:left="4672" w:right="119"/>
        <w:jc w:val="right"/>
        <w:rPr>
          <w:rFonts w:ascii="Times New Roman" w:hAnsi="Times New Roman"/>
          <w:sz w:val="28"/>
          <w:szCs w:val="28"/>
          <w:lang w:val="ru-RU"/>
        </w:rPr>
      </w:pPr>
      <w:r w:rsidRPr="00504F34"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</w:t>
      </w:r>
    </w:p>
    <w:p w:rsidR="00504F34" w:rsidRPr="00504F34" w:rsidRDefault="00504F34" w:rsidP="00504F34">
      <w:pPr>
        <w:ind w:right="11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proofErr w:type="spellStart"/>
      <w:r w:rsidRPr="00504F34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ижнесанибанского</w:t>
      </w:r>
      <w:proofErr w:type="spellEnd"/>
      <w:r w:rsidRPr="00504F34">
        <w:rPr>
          <w:rFonts w:ascii="Times New Roman" w:hAnsi="Times New Roman"/>
          <w:sz w:val="28"/>
          <w:szCs w:val="28"/>
          <w:lang w:val="ru-RU"/>
        </w:rPr>
        <w:t xml:space="preserve">  сельского поселения</w:t>
      </w:r>
    </w:p>
    <w:p w:rsidR="003A5A5B" w:rsidRDefault="0055076D" w:rsidP="003A5A5B">
      <w:pPr>
        <w:ind w:left="4672" w:right="11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504F3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F34" w:rsidRPr="00504F34">
        <w:rPr>
          <w:rFonts w:ascii="Times New Roman" w:hAnsi="Times New Roman"/>
          <w:sz w:val="28"/>
          <w:szCs w:val="28"/>
          <w:lang w:val="ru-RU"/>
        </w:rPr>
        <w:t>.</w:t>
      </w:r>
      <w:r w:rsidR="00504F34">
        <w:rPr>
          <w:rFonts w:ascii="Times New Roman" w:hAnsi="Times New Roman"/>
          <w:sz w:val="28"/>
          <w:szCs w:val="28"/>
          <w:u w:val="single"/>
          <w:lang w:val="ru-RU"/>
        </w:rPr>
        <w:t xml:space="preserve">9марта </w:t>
      </w:r>
      <w:r w:rsidR="00504F34" w:rsidRPr="00504F34">
        <w:rPr>
          <w:rFonts w:ascii="Times New Roman" w:hAnsi="Times New Roman"/>
          <w:sz w:val="28"/>
          <w:szCs w:val="28"/>
          <w:lang w:val="ru-RU"/>
        </w:rPr>
        <w:t>2023</w:t>
      </w:r>
      <w:r w:rsidR="00504F34">
        <w:rPr>
          <w:rFonts w:ascii="Times New Roman" w:hAnsi="Times New Roman"/>
          <w:sz w:val="28"/>
          <w:szCs w:val="28"/>
          <w:lang w:val="ru-RU"/>
        </w:rPr>
        <w:t>г № 8</w:t>
      </w:r>
    </w:p>
    <w:p w:rsidR="0055076D" w:rsidRDefault="0055076D" w:rsidP="003A5A5B">
      <w:pPr>
        <w:ind w:left="4672" w:right="11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5076D" w:rsidRPr="00504F34" w:rsidRDefault="0055076D" w:rsidP="003A5A5B">
      <w:pPr>
        <w:ind w:left="4672" w:right="11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A5A5B" w:rsidRDefault="003A5A5B" w:rsidP="0055076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4F51">
        <w:rPr>
          <w:rFonts w:ascii="Times New Roman" w:hAnsi="Times New Roman"/>
          <w:b/>
          <w:sz w:val="28"/>
          <w:szCs w:val="28"/>
          <w:lang w:val="ru-RU"/>
        </w:rPr>
        <w:t>П</w:t>
      </w:r>
      <w:r w:rsidR="006A4F51">
        <w:rPr>
          <w:rFonts w:ascii="Times New Roman" w:hAnsi="Times New Roman"/>
          <w:b/>
          <w:sz w:val="28"/>
          <w:szCs w:val="28"/>
          <w:lang w:val="ru-RU"/>
        </w:rPr>
        <w:t>орядок</w:t>
      </w:r>
    </w:p>
    <w:p w:rsidR="006A4F51" w:rsidRDefault="006A4F51" w:rsidP="0055076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уведомления представителя нанимателя                                                 (работодателя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)о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Нижнесанибанского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               Пригородного р</w:t>
      </w:r>
      <w:r w:rsidR="0055076D">
        <w:rPr>
          <w:rFonts w:ascii="Times New Roman" w:hAnsi="Times New Roman"/>
          <w:b/>
          <w:sz w:val="28"/>
          <w:szCs w:val="28"/>
          <w:lang w:val="ru-RU"/>
        </w:rPr>
        <w:t xml:space="preserve">айона </w:t>
      </w:r>
      <w:proofErr w:type="spellStart"/>
      <w:r w:rsidR="0055076D">
        <w:rPr>
          <w:rFonts w:ascii="Times New Roman" w:hAnsi="Times New Roman"/>
          <w:b/>
          <w:sz w:val="28"/>
          <w:szCs w:val="28"/>
          <w:lang w:val="ru-RU"/>
        </w:rPr>
        <w:t>РСО-Алания</w:t>
      </w:r>
      <w:proofErr w:type="spellEnd"/>
    </w:p>
    <w:p w:rsidR="0055076D" w:rsidRPr="006A4F51" w:rsidRDefault="0055076D" w:rsidP="0055076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5A5B" w:rsidRPr="006A4F51" w:rsidRDefault="003A5A5B" w:rsidP="003A5A5B">
      <w:pPr>
        <w:spacing w:line="237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A5A5B" w:rsidRPr="00B11E1E" w:rsidRDefault="003A5A5B" w:rsidP="003A5A5B">
      <w:pPr>
        <w:spacing w:line="256" w:lineRule="auto"/>
        <w:ind w:left="10" w:hanging="1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A5A5B" w:rsidRPr="0055076D" w:rsidRDefault="003A5A5B" w:rsidP="003A5A5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076D">
        <w:rPr>
          <w:rFonts w:ascii="Times New Roman" w:hAnsi="Times New Roman"/>
          <w:sz w:val="28"/>
          <w:szCs w:val="28"/>
          <w:lang w:val="ru-RU"/>
        </w:rPr>
        <w:t>1. Настоящий Порядок уведомления представителя нанимателя (работодателя) о фактах обращения в целях склонения муниципального служащего, за исключением</w:t>
      </w:r>
      <w:r w:rsidR="0055076D">
        <w:rPr>
          <w:rFonts w:ascii="Times New Roman" w:hAnsi="Times New Roman"/>
          <w:sz w:val="28"/>
          <w:szCs w:val="28"/>
          <w:lang w:val="ru-RU"/>
        </w:rPr>
        <w:t xml:space="preserve">  главы администрации </w:t>
      </w:r>
      <w:proofErr w:type="spellStart"/>
      <w:r w:rsidR="0055076D">
        <w:rPr>
          <w:rFonts w:ascii="Times New Roman" w:hAnsi="Times New Roman"/>
          <w:sz w:val="28"/>
          <w:szCs w:val="28"/>
          <w:lang w:val="ru-RU"/>
        </w:rPr>
        <w:t>Нижнесанибанского</w:t>
      </w:r>
      <w:proofErr w:type="spellEnd"/>
      <w:r w:rsidRPr="0055076D">
        <w:rPr>
          <w:rFonts w:ascii="Times New Roman" w:hAnsi="Times New Roman"/>
          <w:sz w:val="28"/>
          <w:szCs w:val="28"/>
          <w:lang w:val="ru-RU"/>
        </w:rPr>
        <w:t xml:space="preserve">  сельского поселения Пригородного района </w:t>
      </w:r>
      <w:proofErr w:type="spellStart"/>
      <w:r w:rsidRPr="0055076D">
        <w:rPr>
          <w:rFonts w:ascii="Times New Roman" w:hAnsi="Times New Roman"/>
          <w:sz w:val="28"/>
          <w:szCs w:val="28"/>
          <w:lang w:val="ru-RU"/>
        </w:rPr>
        <w:t>РСО-Алания</w:t>
      </w:r>
      <w:proofErr w:type="spellEnd"/>
      <w:r w:rsidRPr="0055076D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55076D">
        <w:rPr>
          <w:rFonts w:ascii="Times New Roman" w:hAnsi="Times New Roman"/>
          <w:sz w:val="28"/>
          <w:szCs w:val="28"/>
          <w:lang w:val="ru-RU"/>
        </w:rPr>
        <w:t xml:space="preserve">к совершению коррупционных правонарушений в администрации </w:t>
      </w:r>
      <w:proofErr w:type="spellStart"/>
      <w:r w:rsidR="0055076D">
        <w:rPr>
          <w:rFonts w:ascii="Times New Roman" w:hAnsi="Times New Roman"/>
          <w:sz w:val="28"/>
          <w:szCs w:val="28"/>
          <w:lang w:val="ru-RU"/>
        </w:rPr>
        <w:t>Нижнесанибанского</w:t>
      </w:r>
      <w:proofErr w:type="spellEnd"/>
      <w:r w:rsidRPr="0055076D">
        <w:rPr>
          <w:rFonts w:ascii="Times New Roman" w:hAnsi="Times New Roman"/>
          <w:sz w:val="28"/>
          <w:szCs w:val="28"/>
          <w:lang w:val="ru-RU"/>
        </w:rPr>
        <w:t xml:space="preserve"> сельского поселения Пригородного района </w:t>
      </w:r>
      <w:proofErr w:type="spellStart"/>
      <w:r w:rsidRPr="0055076D">
        <w:rPr>
          <w:rFonts w:ascii="Times New Roman" w:hAnsi="Times New Roman"/>
          <w:sz w:val="28"/>
          <w:szCs w:val="28"/>
          <w:lang w:val="ru-RU"/>
        </w:rPr>
        <w:t>РСО-Алания</w:t>
      </w:r>
      <w:proofErr w:type="spellEnd"/>
      <w:r w:rsidRPr="0055076D">
        <w:rPr>
          <w:rFonts w:ascii="Times New Roman" w:hAnsi="Times New Roman"/>
          <w:sz w:val="28"/>
          <w:szCs w:val="28"/>
          <w:lang w:val="ru-RU"/>
        </w:rPr>
        <w:t xml:space="preserve"> (далее – администрация) определяет:</w:t>
      </w:r>
    </w:p>
    <w:p w:rsidR="003A5A5B" w:rsidRPr="00E54260" w:rsidRDefault="0055076D" w:rsidP="0055076D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E54260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3A5A5B" w:rsidRPr="00E54260">
        <w:rPr>
          <w:rFonts w:ascii="Times New Roman" w:hAnsi="Times New Roman"/>
          <w:sz w:val="28"/>
          <w:szCs w:val="28"/>
          <w:lang w:val="ru-RU"/>
        </w:rPr>
        <w:t>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 w:rsidR="003A5A5B" w:rsidRPr="00E54260" w:rsidRDefault="0055076D" w:rsidP="0055076D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E54260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3A5A5B" w:rsidRPr="00E54260">
        <w:rPr>
          <w:rFonts w:ascii="Times New Roman" w:hAnsi="Times New Roman"/>
          <w:sz w:val="28"/>
          <w:szCs w:val="28"/>
          <w:lang w:val="ru-RU"/>
        </w:rPr>
        <w:t>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3A5A5B" w:rsidRPr="0055076D" w:rsidRDefault="0055076D" w:rsidP="0055076D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076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55076D">
        <w:rPr>
          <w:rFonts w:ascii="Times New Roman" w:hAnsi="Times New Roman"/>
          <w:sz w:val="28"/>
          <w:szCs w:val="28"/>
          <w:lang w:val="ru-RU"/>
        </w:rPr>
        <w:t>3)</w:t>
      </w:r>
      <w:r w:rsidR="003A5A5B" w:rsidRPr="0055076D">
        <w:rPr>
          <w:rFonts w:ascii="Times New Roman" w:hAnsi="Times New Roman"/>
          <w:sz w:val="28"/>
          <w:szCs w:val="28"/>
          <w:lang w:val="ru-RU"/>
        </w:rPr>
        <w:t>процедуру регистрации уведомлений;</w:t>
      </w:r>
    </w:p>
    <w:p w:rsidR="003A5A5B" w:rsidRPr="0055076D" w:rsidRDefault="0055076D" w:rsidP="0055076D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55076D">
        <w:rPr>
          <w:rFonts w:ascii="Times New Roman" w:hAnsi="Times New Roman"/>
          <w:sz w:val="28"/>
          <w:szCs w:val="28"/>
          <w:lang w:val="ru-RU"/>
        </w:rPr>
        <w:t xml:space="preserve">4) </w:t>
      </w:r>
      <w:r w:rsidR="003A5A5B" w:rsidRPr="0055076D">
        <w:rPr>
          <w:rFonts w:ascii="Times New Roman" w:hAnsi="Times New Roman"/>
          <w:sz w:val="28"/>
          <w:szCs w:val="28"/>
          <w:lang w:val="ru-RU"/>
        </w:rPr>
        <w:t>процедуру организации проверки сведений, содержащихся в уведомлении.</w:t>
      </w:r>
    </w:p>
    <w:p w:rsidR="003A5A5B" w:rsidRPr="0055076D" w:rsidRDefault="003A5A5B" w:rsidP="003A5A5B">
      <w:pPr>
        <w:numPr>
          <w:ilvl w:val="0"/>
          <w:numId w:val="12"/>
        </w:numPr>
        <w:spacing w:line="247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076D">
        <w:rPr>
          <w:rFonts w:ascii="Times New Roman" w:hAnsi="Times New Roman"/>
          <w:sz w:val="28"/>
          <w:szCs w:val="28"/>
          <w:lang w:val="ru-RU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главы </w:t>
      </w:r>
      <w:proofErr w:type="spellStart"/>
      <w:r w:rsidR="0055076D">
        <w:rPr>
          <w:rFonts w:ascii="Times New Roman" w:hAnsi="Times New Roman"/>
          <w:sz w:val="28"/>
          <w:szCs w:val="28"/>
          <w:lang w:val="ru-RU"/>
        </w:rPr>
        <w:t>Нижнесанибанского</w:t>
      </w:r>
      <w:proofErr w:type="spellEnd"/>
      <w:r w:rsidRPr="0055076D">
        <w:rPr>
          <w:rFonts w:ascii="Times New Roman" w:hAnsi="Times New Roman"/>
          <w:sz w:val="28"/>
          <w:szCs w:val="28"/>
          <w:lang w:val="ru-RU"/>
        </w:rPr>
        <w:t xml:space="preserve"> сельского поселения Пригородного района </w:t>
      </w:r>
      <w:proofErr w:type="spellStart"/>
      <w:r w:rsidRPr="0055076D">
        <w:rPr>
          <w:rFonts w:ascii="Times New Roman" w:hAnsi="Times New Roman"/>
          <w:sz w:val="28"/>
          <w:szCs w:val="28"/>
          <w:lang w:val="ru-RU"/>
        </w:rPr>
        <w:t>РСО-Алания</w:t>
      </w:r>
      <w:proofErr w:type="spellEnd"/>
      <w:r w:rsidRPr="0055076D">
        <w:rPr>
          <w:rFonts w:ascii="Times New Roman" w:hAnsi="Times New Roman"/>
          <w:sz w:val="28"/>
          <w:szCs w:val="28"/>
          <w:lang w:val="ru-RU"/>
        </w:rPr>
        <w:t>, (далее – представитель нанимателя (работодатель)</w:t>
      </w:r>
      <w:proofErr w:type="gramStart"/>
      <w:r w:rsidRPr="0055076D">
        <w:rPr>
          <w:rFonts w:ascii="Times New Roman" w:hAnsi="Times New Roman"/>
          <w:sz w:val="28"/>
          <w:szCs w:val="28"/>
          <w:lang w:val="ru-RU"/>
        </w:rPr>
        <w:t>,о</w:t>
      </w:r>
      <w:proofErr w:type="gramEnd"/>
      <w:r w:rsidRPr="0055076D">
        <w:rPr>
          <w:rFonts w:ascii="Times New Roman" w:hAnsi="Times New Roman"/>
          <w:sz w:val="28"/>
          <w:szCs w:val="28"/>
          <w:lang w:val="ru-RU"/>
        </w:rPr>
        <w:t>рганы прокуратуры или другие государственные органы.</w:t>
      </w:r>
    </w:p>
    <w:p w:rsidR="003A5A5B" w:rsidRPr="00B11E1E" w:rsidRDefault="003A5A5B" w:rsidP="0071710B">
      <w:pPr>
        <w:numPr>
          <w:ilvl w:val="0"/>
          <w:numId w:val="12"/>
        </w:numPr>
        <w:spacing w:line="247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11E1E">
        <w:rPr>
          <w:rFonts w:ascii="Times New Roman" w:hAnsi="Times New Roman"/>
          <w:sz w:val="28"/>
          <w:szCs w:val="28"/>
          <w:lang w:val="ru-RU"/>
        </w:rPr>
        <w:lastRenderedPageBreak/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3A5A5B" w:rsidRPr="0055076D" w:rsidRDefault="003A5A5B" w:rsidP="0071710B">
      <w:pPr>
        <w:numPr>
          <w:ilvl w:val="0"/>
          <w:numId w:val="12"/>
        </w:numPr>
        <w:spacing w:line="247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5076D">
        <w:rPr>
          <w:rFonts w:ascii="Times New Roman" w:hAnsi="Times New Roman"/>
          <w:sz w:val="28"/>
          <w:szCs w:val="28"/>
          <w:lang w:val="ru-RU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3A5A5B" w:rsidRPr="0055076D" w:rsidRDefault="003A5A5B" w:rsidP="0071710B">
      <w:pPr>
        <w:numPr>
          <w:ilvl w:val="0"/>
          <w:numId w:val="12"/>
        </w:numPr>
        <w:spacing w:line="247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076D">
        <w:rPr>
          <w:rFonts w:ascii="Times New Roman" w:hAnsi="Times New Roman"/>
          <w:sz w:val="28"/>
          <w:szCs w:val="28"/>
          <w:lang w:val="ru-RU"/>
        </w:rPr>
        <w:t xml:space="preserve">Уведомление оформляется в письменной форме согласно приложению 1 к настоящему Порядку и представляется  ведущему специалисту администрации </w:t>
      </w:r>
      <w:proofErr w:type="spellStart"/>
      <w:r w:rsidR="0055076D">
        <w:rPr>
          <w:rFonts w:ascii="Times New Roman" w:hAnsi="Times New Roman"/>
          <w:sz w:val="28"/>
          <w:szCs w:val="28"/>
          <w:lang w:val="ru-RU"/>
        </w:rPr>
        <w:t>Нижнесанибанского</w:t>
      </w:r>
      <w:proofErr w:type="spellEnd"/>
      <w:r w:rsidRPr="0055076D">
        <w:rPr>
          <w:rFonts w:ascii="Times New Roman" w:hAnsi="Times New Roman"/>
          <w:sz w:val="28"/>
          <w:szCs w:val="28"/>
          <w:lang w:val="ru-RU"/>
        </w:rPr>
        <w:t xml:space="preserve"> сельского поселения Пригородного района </w:t>
      </w:r>
      <w:proofErr w:type="spellStart"/>
      <w:r w:rsidRPr="0055076D">
        <w:rPr>
          <w:rFonts w:ascii="Times New Roman" w:hAnsi="Times New Roman"/>
          <w:sz w:val="28"/>
          <w:szCs w:val="28"/>
          <w:lang w:val="ru-RU"/>
        </w:rPr>
        <w:t>РСО-Алания</w:t>
      </w:r>
      <w:proofErr w:type="spellEnd"/>
      <w:r w:rsidRPr="0055076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A5A5B" w:rsidRPr="00B11E1E" w:rsidRDefault="003A5A5B" w:rsidP="0071710B">
      <w:pPr>
        <w:numPr>
          <w:ilvl w:val="0"/>
          <w:numId w:val="12"/>
        </w:numPr>
        <w:spacing w:line="247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1E1E">
        <w:rPr>
          <w:rFonts w:ascii="Times New Roman" w:hAnsi="Times New Roman"/>
          <w:sz w:val="28"/>
          <w:szCs w:val="28"/>
          <w:lang w:val="ru-RU"/>
        </w:rPr>
        <w:t>Анонимные уведомления к рассмотрению не принимаются.</w:t>
      </w:r>
    </w:p>
    <w:p w:rsidR="003A5A5B" w:rsidRPr="00B11E1E" w:rsidRDefault="003A5A5B" w:rsidP="0071710B">
      <w:pPr>
        <w:numPr>
          <w:ilvl w:val="0"/>
          <w:numId w:val="12"/>
        </w:numPr>
        <w:spacing w:line="247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1E1E">
        <w:rPr>
          <w:rFonts w:ascii="Times New Roman" w:hAnsi="Times New Roman"/>
          <w:sz w:val="28"/>
          <w:szCs w:val="28"/>
          <w:lang w:val="ru-RU"/>
        </w:rPr>
        <w:t>В уведомлении должны быть указаны следующие сведения:</w:t>
      </w:r>
    </w:p>
    <w:p w:rsidR="003A5A5B" w:rsidRPr="00993D64" w:rsidRDefault="00993D64" w:rsidP="0071710B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1710B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5076D" w:rsidRPr="00993D64">
        <w:rPr>
          <w:rFonts w:ascii="Times New Roman" w:hAnsi="Times New Roman"/>
          <w:sz w:val="28"/>
          <w:szCs w:val="28"/>
          <w:lang w:val="ru-RU"/>
        </w:rPr>
        <w:t>1)</w:t>
      </w:r>
      <w:r w:rsidR="0071710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93D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5A5B" w:rsidRPr="00993D64">
        <w:rPr>
          <w:rFonts w:ascii="Times New Roman" w:hAnsi="Times New Roman"/>
          <w:sz w:val="28"/>
          <w:szCs w:val="28"/>
          <w:lang w:val="ru-RU"/>
        </w:rPr>
        <w:t>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3A5A5B" w:rsidRPr="00993D64" w:rsidRDefault="00993D64" w:rsidP="0071710B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1710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93D64">
        <w:rPr>
          <w:rFonts w:ascii="Times New Roman" w:hAnsi="Times New Roman"/>
          <w:sz w:val="28"/>
          <w:szCs w:val="28"/>
          <w:lang w:val="ru-RU"/>
        </w:rPr>
        <w:t xml:space="preserve"> 2)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A5A5B" w:rsidRPr="00993D64">
        <w:rPr>
          <w:rFonts w:ascii="Times New Roman" w:hAnsi="Times New Roman"/>
          <w:sz w:val="28"/>
          <w:szCs w:val="28"/>
          <w:lang w:val="ru-RU"/>
        </w:rPr>
        <w:t>все известные сведения о лице, склоняющем муниципального служащего к совершению коррупционных правонарушений;</w:t>
      </w:r>
    </w:p>
    <w:p w:rsidR="003A5A5B" w:rsidRPr="00993D64" w:rsidRDefault="0071710B" w:rsidP="0071710B">
      <w:pPr>
        <w:pStyle w:val="a6"/>
        <w:spacing w:line="247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93D64">
        <w:rPr>
          <w:rFonts w:ascii="Times New Roman" w:hAnsi="Times New Roman"/>
          <w:sz w:val="28"/>
          <w:szCs w:val="28"/>
          <w:lang w:val="ru-RU"/>
        </w:rPr>
        <w:t xml:space="preserve">3)  </w:t>
      </w:r>
      <w:r w:rsidR="003A5A5B" w:rsidRPr="00993D64">
        <w:rPr>
          <w:rFonts w:ascii="Times New Roman" w:hAnsi="Times New Roman"/>
          <w:sz w:val="28"/>
          <w:szCs w:val="28"/>
          <w:lang w:val="ru-RU"/>
        </w:rPr>
        <w:t>суть коррупционных правонарушений, к совершению которых склоняли муниципального служащего;</w:t>
      </w:r>
    </w:p>
    <w:p w:rsidR="003A5A5B" w:rsidRPr="0071710B" w:rsidRDefault="0071710B" w:rsidP="0071710B">
      <w:pPr>
        <w:pStyle w:val="a6"/>
        <w:spacing w:line="247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4)   </w:t>
      </w:r>
      <w:r w:rsidR="003A5A5B" w:rsidRPr="0071710B">
        <w:rPr>
          <w:rFonts w:ascii="Times New Roman" w:hAnsi="Times New Roman"/>
          <w:sz w:val="28"/>
          <w:szCs w:val="28"/>
          <w:lang w:val="ru-RU"/>
        </w:rPr>
        <w:t>способ склонения к правонарушению (подкуп, угроза, обещание, обман, насилие и т.д.);</w:t>
      </w:r>
    </w:p>
    <w:p w:rsidR="003A5A5B" w:rsidRPr="0071710B" w:rsidRDefault="0071710B" w:rsidP="0071710B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1710B">
        <w:rPr>
          <w:rFonts w:ascii="Times New Roman" w:hAnsi="Times New Roman"/>
          <w:sz w:val="28"/>
          <w:szCs w:val="28"/>
          <w:lang w:val="ru-RU"/>
        </w:rPr>
        <w:t xml:space="preserve">5)    </w:t>
      </w:r>
      <w:r w:rsidR="003A5A5B" w:rsidRPr="0071710B">
        <w:rPr>
          <w:rFonts w:ascii="Times New Roman" w:hAnsi="Times New Roman"/>
          <w:sz w:val="28"/>
          <w:szCs w:val="28"/>
          <w:lang w:val="ru-RU"/>
        </w:rPr>
        <w:t>время, место и обстоятельства, при которых произошло обращение к муниципальному служащему;</w:t>
      </w:r>
    </w:p>
    <w:p w:rsidR="003A5A5B" w:rsidRPr="0071710B" w:rsidRDefault="0071710B" w:rsidP="0071710B">
      <w:pPr>
        <w:pStyle w:val="a6"/>
        <w:spacing w:line="247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 w:rsidR="003A5A5B" w:rsidRPr="0071710B">
        <w:rPr>
          <w:rFonts w:ascii="Times New Roman" w:hAnsi="Times New Roman"/>
          <w:sz w:val="28"/>
          <w:szCs w:val="28"/>
          <w:lang w:val="ru-RU"/>
        </w:rPr>
        <w:t>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3A5A5B" w:rsidRPr="0071710B" w:rsidRDefault="0071710B" w:rsidP="0071710B">
      <w:pPr>
        <w:pStyle w:val="a6"/>
        <w:spacing w:line="247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7)   </w:t>
      </w:r>
      <w:r w:rsidR="003A5A5B" w:rsidRPr="0071710B">
        <w:rPr>
          <w:rFonts w:ascii="Times New Roman" w:hAnsi="Times New Roman"/>
          <w:sz w:val="28"/>
          <w:szCs w:val="28"/>
          <w:lang w:val="ru-RU"/>
        </w:rPr>
        <w:t>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="003A5A5B" w:rsidRPr="0071710B">
        <w:rPr>
          <w:rFonts w:ascii="Times New Roman" w:hAnsi="Times New Roman"/>
          <w:sz w:val="28"/>
          <w:szCs w:val="28"/>
          <w:lang w:val="ru-RU"/>
        </w:rPr>
        <w:t>кт скл</w:t>
      </w:r>
      <w:proofErr w:type="gramEnd"/>
      <w:r w:rsidR="003A5A5B" w:rsidRPr="0071710B">
        <w:rPr>
          <w:rFonts w:ascii="Times New Roman" w:hAnsi="Times New Roman"/>
          <w:sz w:val="28"/>
          <w:szCs w:val="28"/>
          <w:lang w:val="ru-RU"/>
        </w:rPr>
        <w:t>онения к совершению коррупционных правонарушений);</w:t>
      </w:r>
    </w:p>
    <w:p w:rsidR="003A5A5B" w:rsidRPr="00697292" w:rsidRDefault="00697292" w:rsidP="00697292">
      <w:pPr>
        <w:pStyle w:val="a6"/>
        <w:spacing w:line="247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r w:rsidR="00F62EA7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8)   </w:t>
      </w:r>
      <w:r w:rsidR="00F62EA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A5A5B" w:rsidRPr="00697292">
        <w:rPr>
          <w:rFonts w:ascii="Times New Roman" w:hAnsi="Times New Roman"/>
          <w:sz w:val="28"/>
          <w:szCs w:val="28"/>
          <w:lang w:val="ru-RU"/>
        </w:rPr>
        <w:t>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3A5A5B" w:rsidRPr="00697292" w:rsidRDefault="00697292" w:rsidP="00697292">
      <w:pPr>
        <w:pStyle w:val="a6"/>
        <w:spacing w:line="247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F62EA7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9)     </w:t>
      </w:r>
      <w:r w:rsidR="00F62EA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A5A5B" w:rsidRPr="00697292">
        <w:rPr>
          <w:rFonts w:ascii="Times New Roman" w:hAnsi="Times New Roman"/>
          <w:sz w:val="28"/>
          <w:szCs w:val="28"/>
          <w:lang w:val="ru-RU"/>
        </w:rPr>
        <w:t>дата заполнения уведомления;</w:t>
      </w:r>
    </w:p>
    <w:p w:rsidR="00F62EA7" w:rsidRPr="00697292" w:rsidRDefault="00697292" w:rsidP="00697292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F62EA7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10)    </w:t>
      </w:r>
      <w:r w:rsidR="003A5A5B" w:rsidRPr="00697292">
        <w:rPr>
          <w:rFonts w:ascii="Times New Roman" w:hAnsi="Times New Roman"/>
          <w:sz w:val="28"/>
          <w:szCs w:val="28"/>
          <w:lang w:val="ru-RU"/>
        </w:rPr>
        <w:t>подпись муниципального служащего, заполнившего уведомление.</w:t>
      </w:r>
    </w:p>
    <w:p w:rsidR="003A5A5B" w:rsidRPr="00B11E1E" w:rsidRDefault="003A5A5B" w:rsidP="0069729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1E1E">
        <w:rPr>
          <w:rFonts w:ascii="Times New Roman" w:hAnsi="Times New Roman"/>
          <w:sz w:val="28"/>
          <w:szCs w:val="28"/>
          <w:lang w:val="ru-RU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3A5A5B" w:rsidRPr="00F62EA7" w:rsidRDefault="00F62EA7" w:rsidP="00F62EA7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8.   </w:t>
      </w:r>
      <w:r w:rsidR="003A5A5B" w:rsidRPr="00F62EA7">
        <w:rPr>
          <w:rFonts w:ascii="Times New Roman" w:hAnsi="Times New Roman"/>
          <w:sz w:val="28"/>
          <w:szCs w:val="28"/>
          <w:lang w:val="ru-RU"/>
        </w:rPr>
        <w:t>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 w:rsidR="003A5A5B" w:rsidRPr="00F62EA7" w:rsidRDefault="00F62EA7" w:rsidP="00F62EA7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2EA7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F62EA7">
        <w:rPr>
          <w:rFonts w:ascii="Times New Roman" w:hAnsi="Times New Roman"/>
          <w:sz w:val="28"/>
          <w:szCs w:val="28"/>
          <w:lang w:val="ru-RU"/>
        </w:rPr>
        <w:t xml:space="preserve"> 9)   </w:t>
      </w:r>
      <w:r w:rsidR="003A5A5B" w:rsidRPr="00F62EA7">
        <w:rPr>
          <w:rFonts w:ascii="Times New Roman" w:hAnsi="Times New Roman"/>
          <w:sz w:val="28"/>
          <w:szCs w:val="28"/>
          <w:lang w:val="ru-RU"/>
        </w:rPr>
        <w:t xml:space="preserve">Журнал хранится в уполномоченном органе. Запись о количестве листов заверяется подписью ведущего специалиста администрации </w:t>
      </w:r>
      <w:proofErr w:type="spellStart"/>
      <w:r w:rsidR="0055076D" w:rsidRPr="00F62EA7">
        <w:rPr>
          <w:rFonts w:ascii="Times New Roman" w:hAnsi="Times New Roman"/>
          <w:sz w:val="28"/>
          <w:szCs w:val="28"/>
          <w:lang w:val="ru-RU"/>
        </w:rPr>
        <w:t>Нижнесанибанского</w:t>
      </w:r>
      <w:proofErr w:type="spellEnd"/>
      <w:r w:rsidR="003A5A5B" w:rsidRPr="00F62EA7">
        <w:rPr>
          <w:rFonts w:ascii="Times New Roman" w:hAnsi="Times New Roman"/>
          <w:sz w:val="28"/>
          <w:szCs w:val="28"/>
          <w:lang w:val="ru-RU"/>
        </w:rPr>
        <w:t xml:space="preserve">  сельского поселения Пригородного района </w:t>
      </w:r>
      <w:proofErr w:type="spellStart"/>
      <w:r w:rsidR="003A5A5B" w:rsidRPr="00F62EA7">
        <w:rPr>
          <w:rFonts w:ascii="Times New Roman" w:hAnsi="Times New Roman"/>
          <w:sz w:val="28"/>
          <w:szCs w:val="28"/>
          <w:lang w:val="ru-RU"/>
        </w:rPr>
        <w:t>РСО-Алания</w:t>
      </w:r>
      <w:proofErr w:type="spellEnd"/>
      <w:r w:rsidR="003A5A5B" w:rsidRPr="00F62EA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A5A5B" w:rsidRPr="00B11E1E" w:rsidRDefault="003A5A5B" w:rsidP="0069729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1E1E">
        <w:rPr>
          <w:rFonts w:ascii="Times New Roman" w:hAnsi="Times New Roman"/>
          <w:sz w:val="28"/>
          <w:szCs w:val="28"/>
          <w:lang w:val="ru-RU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3A5A5B" w:rsidRPr="00F62EA7" w:rsidRDefault="00F62EA7" w:rsidP="00F62EA7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10)     </w:t>
      </w:r>
      <w:r w:rsidR="003A5A5B" w:rsidRPr="00F62EA7">
        <w:rPr>
          <w:rFonts w:ascii="Times New Roman" w:hAnsi="Times New Roman"/>
          <w:sz w:val="28"/>
          <w:szCs w:val="28"/>
          <w:lang w:val="ru-RU"/>
        </w:rPr>
        <w:t>Уполномоченный орган:</w:t>
      </w:r>
    </w:p>
    <w:p w:rsidR="003A5A5B" w:rsidRPr="005C57EC" w:rsidRDefault="005C57EC" w:rsidP="005C57EC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57EC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62EA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5C57EC">
        <w:rPr>
          <w:rFonts w:ascii="Times New Roman" w:hAnsi="Times New Roman"/>
          <w:sz w:val="28"/>
          <w:szCs w:val="28"/>
          <w:lang w:val="ru-RU"/>
        </w:rPr>
        <w:t xml:space="preserve"> 1)  </w:t>
      </w:r>
      <w:r w:rsidR="003A5A5B" w:rsidRPr="005C57EC">
        <w:rPr>
          <w:rFonts w:ascii="Times New Roman" w:hAnsi="Times New Roman"/>
          <w:sz w:val="28"/>
          <w:szCs w:val="28"/>
          <w:lang w:val="ru-RU"/>
        </w:rPr>
        <w:t>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3A5A5B" w:rsidRPr="005C57EC" w:rsidRDefault="005C57EC" w:rsidP="005C57EC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57EC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62EA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C57E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62EA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5C57EC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3A5A5B" w:rsidRPr="005C57EC">
        <w:rPr>
          <w:rFonts w:ascii="Times New Roman" w:hAnsi="Times New Roman"/>
          <w:sz w:val="28"/>
          <w:szCs w:val="28"/>
          <w:lang w:val="ru-RU"/>
        </w:rPr>
        <w:t>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отказ в регистрации уведомления либо невыдача расписки не допускается.</w:t>
      </w:r>
    </w:p>
    <w:p w:rsidR="003A5A5B" w:rsidRPr="00F62EA7" w:rsidRDefault="00F62EA7" w:rsidP="00F62EA7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11.   </w:t>
      </w:r>
      <w:r w:rsidR="003A5A5B" w:rsidRPr="00F62EA7">
        <w:rPr>
          <w:rFonts w:ascii="Times New Roman" w:hAnsi="Times New Roman"/>
          <w:sz w:val="28"/>
          <w:szCs w:val="28"/>
          <w:lang w:val="ru-RU"/>
        </w:rPr>
        <w:t>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3A5A5B" w:rsidRPr="00B11E1E" w:rsidRDefault="003A5A5B" w:rsidP="0069729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2EA7">
        <w:rPr>
          <w:rFonts w:ascii="Times New Roman" w:hAnsi="Times New Roman"/>
          <w:sz w:val="28"/>
          <w:szCs w:val="28"/>
          <w:lang w:val="ru-RU"/>
        </w:rPr>
        <w:t>Решение о проведении проверки оформляется распоряжением администрации, подготовку которого обеспечивает уполномоч</w:t>
      </w:r>
      <w:r w:rsidRPr="00B11E1E">
        <w:rPr>
          <w:rFonts w:ascii="Times New Roman" w:hAnsi="Times New Roman"/>
          <w:sz w:val="28"/>
          <w:szCs w:val="28"/>
          <w:lang w:val="ru-RU"/>
        </w:rPr>
        <w:t>енный орган.</w:t>
      </w:r>
    </w:p>
    <w:p w:rsidR="003A5A5B" w:rsidRPr="00F62EA7" w:rsidRDefault="00F62EA7" w:rsidP="00F62EA7">
      <w:pPr>
        <w:pStyle w:val="a6"/>
        <w:numPr>
          <w:ilvl w:val="0"/>
          <w:numId w:val="26"/>
        </w:numPr>
        <w:spacing w:line="24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="003A5A5B" w:rsidRPr="00F62EA7">
        <w:rPr>
          <w:rFonts w:ascii="Times New Roman" w:hAnsi="Times New Roman"/>
          <w:sz w:val="28"/>
          <w:szCs w:val="28"/>
        </w:rPr>
        <w:t>Проверка</w:t>
      </w:r>
      <w:proofErr w:type="spellEnd"/>
      <w:r w:rsidR="003A5A5B" w:rsidRPr="00F62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A5B" w:rsidRPr="00F62EA7">
        <w:rPr>
          <w:rFonts w:ascii="Times New Roman" w:hAnsi="Times New Roman"/>
          <w:sz w:val="28"/>
          <w:szCs w:val="28"/>
        </w:rPr>
        <w:t>проводится</w:t>
      </w:r>
      <w:proofErr w:type="spellEnd"/>
      <w:r w:rsidR="003A5A5B" w:rsidRPr="00F62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A5B" w:rsidRPr="00F62EA7">
        <w:rPr>
          <w:rFonts w:ascii="Times New Roman" w:hAnsi="Times New Roman"/>
          <w:sz w:val="28"/>
          <w:szCs w:val="28"/>
        </w:rPr>
        <w:t>уполномоченным</w:t>
      </w:r>
      <w:proofErr w:type="spellEnd"/>
      <w:r w:rsidR="003A5A5B" w:rsidRPr="00F62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A5B" w:rsidRPr="00F62EA7">
        <w:rPr>
          <w:rFonts w:ascii="Times New Roman" w:hAnsi="Times New Roman"/>
          <w:sz w:val="28"/>
          <w:szCs w:val="28"/>
        </w:rPr>
        <w:t>органом</w:t>
      </w:r>
      <w:proofErr w:type="spellEnd"/>
      <w:r w:rsidR="003A5A5B" w:rsidRPr="00F62EA7">
        <w:rPr>
          <w:rFonts w:ascii="Times New Roman" w:hAnsi="Times New Roman"/>
          <w:sz w:val="28"/>
          <w:szCs w:val="28"/>
        </w:rPr>
        <w:t>.</w:t>
      </w:r>
    </w:p>
    <w:p w:rsidR="00F62EA7" w:rsidRDefault="00F62EA7" w:rsidP="00F62EA7">
      <w:pPr>
        <w:pStyle w:val="a6"/>
        <w:spacing w:line="247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13.   </w:t>
      </w:r>
      <w:r w:rsidR="003A5A5B" w:rsidRPr="00F62EA7">
        <w:rPr>
          <w:rFonts w:ascii="Times New Roman" w:hAnsi="Times New Roman"/>
          <w:sz w:val="28"/>
          <w:szCs w:val="28"/>
          <w:lang w:val="ru-RU"/>
        </w:rPr>
        <w:t xml:space="preserve">В ходе проведения проверки уполномоченный орган вправе направлять уведомление в органы государственной власти, иные </w:t>
      </w:r>
    </w:p>
    <w:p w:rsidR="003A5A5B" w:rsidRPr="00F62EA7" w:rsidRDefault="003A5A5B" w:rsidP="00B11E1E">
      <w:pPr>
        <w:pStyle w:val="a6"/>
        <w:spacing w:line="247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62EA7">
        <w:rPr>
          <w:rFonts w:ascii="Times New Roman" w:hAnsi="Times New Roman"/>
          <w:sz w:val="28"/>
          <w:szCs w:val="28"/>
          <w:lang w:val="ru-RU"/>
        </w:rPr>
        <w:lastRenderedPageBreak/>
        <w:t>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3A5A5B" w:rsidRPr="00B11E1E" w:rsidRDefault="00B11E1E" w:rsidP="00B11E1E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14.      </w:t>
      </w:r>
      <w:r w:rsidR="003A5A5B" w:rsidRPr="00F62EA7">
        <w:rPr>
          <w:rFonts w:ascii="Times New Roman" w:hAnsi="Times New Roman"/>
          <w:sz w:val="28"/>
          <w:szCs w:val="28"/>
          <w:lang w:val="ru-RU"/>
        </w:rPr>
        <w:t>Проверка должна быть завершена не позднее 5 рабочих дней со дня принятия решения о ее проведении. В случае необхо</w:t>
      </w:r>
      <w:r w:rsidR="003A5A5B" w:rsidRPr="00B11E1E">
        <w:rPr>
          <w:rFonts w:ascii="Times New Roman" w:hAnsi="Times New Roman"/>
          <w:sz w:val="28"/>
          <w:szCs w:val="28"/>
          <w:lang w:val="ru-RU"/>
        </w:rPr>
        <w:t xml:space="preserve">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3A5A5B" w:rsidRPr="00B11E1E" w:rsidRDefault="00B11E1E" w:rsidP="00B11E1E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15.    </w:t>
      </w:r>
      <w:r w:rsidR="003A5A5B" w:rsidRPr="00B11E1E">
        <w:rPr>
          <w:rFonts w:ascii="Times New Roman" w:hAnsi="Times New Roman"/>
          <w:sz w:val="28"/>
          <w:szCs w:val="28"/>
          <w:lang w:val="ru-RU"/>
        </w:rPr>
        <w:t>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3A5A5B" w:rsidRPr="00B11E1E" w:rsidRDefault="00B11E1E" w:rsidP="00B11E1E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16.    </w:t>
      </w:r>
      <w:r w:rsidR="003A5A5B" w:rsidRPr="00B11E1E">
        <w:rPr>
          <w:rFonts w:ascii="Times New Roman" w:hAnsi="Times New Roman"/>
          <w:sz w:val="28"/>
          <w:szCs w:val="28"/>
          <w:lang w:val="ru-RU"/>
        </w:rPr>
        <w:t xml:space="preserve">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3A5A5B" w:rsidRPr="00B11E1E" w:rsidRDefault="00B11E1E" w:rsidP="00B11E1E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17.             </w:t>
      </w:r>
      <w:r w:rsidR="003A5A5B" w:rsidRPr="00B11E1E">
        <w:rPr>
          <w:rFonts w:ascii="Times New Roman" w:hAnsi="Times New Roman"/>
          <w:sz w:val="28"/>
          <w:szCs w:val="28"/>
          <w:lang w:val="ru-RU"/>
        </w:rPr>
        <w:t>В письменном заключении указываются:</w:t>
      </w:r>
    </w:p>
    <w:p w:rsidR="003A5A5B" w:rsidRPr="00B11E1E" w:rsidRDefault="00B11E1E" w:rsidP="00B11E1E">
      <w:pPr>
        <w:pStyle w:val="a6"/>
        <w:spacing w:line="247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1)   </w:t>
      </w:r>
      <w:r w:rsidR="003A5A5B" w:rsidRPr="00B11E1E">
        <w:rPr>
          <w:rFonts w:ascii="Times New Roman" w:hAnsi="Times New Roman"/>
          <w:sz w:val="28"/>
          <w:szCs w:val="28"/>
          <w:lang w:val="ru-RU"/>
        </w:rPr>
        <w:t>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3A5A5B" w:rsidRPr="00B11E1E" w:rsidRDefault="00B11E1E" w:rsidP="00B11E1E">
      <w:pPr>
        <w:pStyle w:val="a6"/>
        <w:spacing w:line="247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2.             </w:t>
      </w:r>
      <w:r w:rsidR="003A5A5B" w:rsidRPr="00B11E1E">
        <w:rPr>
          <w:rFonts w:ascii="Times New Roman" w:hAnsi="Times New Roman"/>
          <w:sz w:val="28"/>
          <w:szCs w:val="28"/>
          <w:lang w:val="ru-RU"/>
        </w:rPr>
        <w:t>сроки проведения проверки;</w:t>
      </w:r>
    </w:p>
    <w:p w:rsidR="003A5A5B" w:rsidRPr="00B11E1E" w:rsidRDefault="00B11E1E" w:rsidP="00B11E1E">
      <w:pPr>
        <w:pStyle w:val="a6"/>
        <w:spacing w:line="247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3.    </w:t>
      </w:r>
      <w:r w:rsidR="003A5A5B" w:rsidRPr="00B11E1E">
        <w:rPr>
          <w:rFonts w:ascii="Times New Roman" w:hAnsi="Times New Roman"/>
          <w:sz w:val="28"/>
          <w:szCs w:val="28"/>
          <w:lang w:val="ru-RU"/>
        </w:rPr>
        <w:t>обстоятельства, послужившие основанием для проведения проверки;</w:t>
      </w:r>
    </w:p>
    <w:p w:rsidR="003A5A5B" w:rsidRPr="00B11E1E" w:rsidRDefault="00B11E1E" w:rsidP="00B11E1E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11E1E">
        <w:rPr>
          <w:rFonts w:ascii="Times New Roman" w:hAnsi="Times New Roman"/>
          <w:sz w:val="28"/>
          <w:szCs w:val="28"/>
          <w:lang w:val="ru-RU"/>
        </w:rPr>
        <w:t xml:space="preserve">4.        </w:t>
      </w:r>
      <w:r w:rsidR="003A5A5B" w:rsidRPr="00B11E1E">
        <w:rPr>
          <w:rFonts w:ascii="Times New Roman" w:hAnsi="Times New Roman"/>
          <w:sz w:val="28"/>
          <w:szCs w:val="28"/>
          <w:lang w:val="ru-RU"/>
        </w:rPr>
        <w:t>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3A5A5B" w:rsidRPr="00B11E1E" w:rsidRDefault="00B11E1E" w:rsidP="00B11E1E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1E1E">
        <w:rPr>
          <w:rFonts w:ascii="Times New Roman" w:hAnsi="Times New Roman"/>
          <w:sz w:val="28"/>
          <w:szCs w:val="28"/>
          <w:lang w:val="ru-RU"/>
        </w:rPr>
        <w:t xml:space="preserve">          5.   </w:t>
      </w:r>
      <w:r w:rsidR="003A5A5B" w:rsidRPr="00B11E1E">
        <w:rPr>
          <w:rFonts w:ascii="Times New Roman" w:hAnsi="Times New Roman"/>
          <w:sz w:val="28"/>
          <w:szCs w:val="28"/>
          <w:lang w:val="ru-RU"/>
        </w:rPr>
        <w:t>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3A5A5B" w:rsidRPr="00B11E1E" w:rsidRDefault="003A5A5B" w:rsidP="00B11E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1E1E">
        <w:rPr>
          <w:rFonts w:ascii="Times New Roman" w:hAnsi="Times New Roman"/>
          <w:sz w:val="28"/>
          <w:szCs w:val="28"/>
          <w:lang w:val="ru-RU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3A5A5B" w:rsidRPr="00B11E1E" w:rsidRDefault="00B11E1E" w:rsidP="00B11E1E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1E1E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5507C1">
        <w:rPr>
          <w:rFonts w:ascii="Times New Roman" w:hAnsi="Times New Roman"/>
          <w:sz w:val="28"/>
          <w:szCs w:val="28"/>
          <w:lang w:val="ru-RU"/>
        </w:rPr>
        <w:t xml:space="preserve"> 1)  </w:t>
      </w:r>
      <w:r w:rsidR="003A5A5B" w:rsidRPr="00B11E1E">
        <w:rPr>
          <w:rFonts w:ascii="Times New Roman" w:hAnsi="Times New Roman"/>
          <w:sz w:val="28"/>
          <w:szCs w:val="28"/>
          <w:lang w:val="ru-RU"/>
        </w:rPr>
        <w:t>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3A5A5B" w:rsidRPr="00B11E1E" w:rsidRDefault="00B11E1E" w:rsidP="0053428E">
      <w:pPr>
        <w:pStyle w:val="a6"/>
        <w:spacing w:line="247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507C1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2)   </w:t>
      </w:r>
      <w:r w:rsidR="003A5A5B" w:rsidRPr="00B11E1E">
        <w:rPr>
          <w:rFonts w:ascii="Times New Roman" w:hAnsi="Times New Roman"/>
          <w:sz w:val="28"/>
          <w:szCs w:val="28"/>
          <w:lang w:val="ru-RU"/>
        </w:rPr>
        <w:t xml:space="preserve"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</w:t>
      </w:r>
      <w:r w:rsidR="003A5A5B" w:rsidRPr="00B11E1E">
        <w:rPr>
          <w:rFonts w:ascii="Times New Roman" w:hAnsi="Times New Roman"/>
          <w:sz w:val="28"/>
          <w:szCs w:val="28"/>
          <w:lang w:val="ru-RU"/>
        </w:rPr>
        <w:lastRenderedPageBreak/>
        <w:t>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3A5A5B" w:rsidRPr="0053428E" w:rsidRDefault="0053428E" w:rsidP="0053428E">
      <w:pPr>
        <w:pStyle w:val="a6"/>
        <w:spacing w:line="247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3)     </w:t>
      </w:r>
      <w:r w:rsidR="003A5A5B" w:rsidRPr="0053428E">
        <w:rPr>
          <w:rFonts w:ascii="Times New Roman" w:hAnsi="Times New Roman"/>
          <w:sz w:val="28"/>
          <w:szCs w:val="28"/>
          <w:lang w:val="ru-RU"/>
        </w:rPr>
        <w:t>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3A5A5B" w:rsidRPr="00B11E1E" w:rsidRDefault="003A5A5B" w:rsidP="0053428E">
      <w:pPr>
        <w:numPr>
          <w:ilvl w:val="0"/>
          <w:numId w:val="15"/>
        </w:numPr>
        <w:spacing w:line="247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1E1E">
        <w:rPr>
          <w:rFonts w:ascii="Times New Roman" w:hAnsi="Times New Roman"/>
          <w:sz w:val="28"/>
          <w:szCs w:val="28"/>
          <w:lang w:val="ru-RU"/>
        </w:rPr>
        <w:t>Уполномоченный орган обеспечивает ознакомление муниципального служащего, подавшего уведомление, с письменным заключением, решением о применении мер под роспись в течение двух рабочих дней со дня их оформления (издания). 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3A5A5B" w:rsidRPr="00B11E1E" w:rsidRDefault="003A5A5B" w:rsidP="0053428E">
      <w:pPr>
        <w:numPr>
          <w:ilvl w:val="0"/>
          <w:numId w:val="15"/>
        </w:numPr>
        <w:spacing w:line="247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1E1E">
        <w:rPr>
          <w:rFonts w:ascii="Times New Roman" w:hAnsi="Times New Roman"/>
          <w:sz w:val="28"/>
          <w:szCs w:val="28"/>
          <w:lang w:val="ru-RU"/>
        </w:rPr>
        <w:t>Информация о результатах проверки вносится уполномоченным органом в журнал в течение двух рабочих дней со дня оформления письменного заключения, решения о применении мер.</w:t>
      </w:r>
    </w:p>
    <w:p w:rsidR="003A5A5B" w:rsidRPr="00B11E1E" w:rsidRDefault="003A5A5B" w:rsidP="0053428E">
      <w:pPr>
        <w:numPr>
          <w:ilvl w:val="0"/>
          <w:numId w:val="15"/>
        </w:numPr>
        <w:spacing w:line="247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1E1E">
        <w:rPr>
          <w:rFonts w:ascii="Times New Roman" w:hAnsi="Times New Roman"/>
          <w:sz w:val="28"/>
          <w:szCs w:val="28"/>
          <w:lang w:val="ru-RU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3A5A5B" w:rsidRPr="00B11E1E" w:rsidRDefault="003A5A5B" w:rsidP="0053428E">
      <w:pPr>
        <w:spacing w:line="247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1E1E">
        <w:rPr>
          <w:rFonts w:ascii="Times New Roman" w:hAnsi="Times New Roman"/>
          <w:sz w:val="28"/>
          <w:szCs w:val="28"/>
          <w:lang w:val="ru-RU"/>
        </w:rPr>
        <w:t>22. В случае обращения к уполномоченному органу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3A5A5B" w:rsidRPr="00B11E1E" w:rsidRDefault="003A5A5B" w:rsidP="00B11E1E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A5B" w:rsidRPr="00B11E1E" w:rsidRDefault="003A5A5B" w:rsidP="00B11E1E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A5B" w:rsidRPr="00B11E1E" w:rsidRDefault="003A5A5B" w:rsidP="00B11E1E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A5B" w:rsidRPr="00B11E1E" w:rsidRDefault="003A5A5B" w:rsidP="00B11E1E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A5B" w:rsidRPr="00B11E1E" w:rsidRDefault="003A5A5B" w:rsidP="00B11E1E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A5B" w:rsidRPr="00B11E1E" w:rsidRDefault="003A5A5B" w:rsidP="00B11E1E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A5B" w:rsidRPr="00B11E1E" w:rsidRDefault="003A5A5B" w:rsidP="00B11E1E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A5B" w:rsidRPr="00B11E1E" w:rsidRDefault="003A5A5B" w:rsidP="00B11E1E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A5B" w:rsidRPr="00B11E1E" w:rsidRDefault="003A5A5B" w:rsidP="00B11E1E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A5B" w:rsidRPr="00B11E1E" w:rsidRDefault="003A5A5B" w:rsidP="00B11E1E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A5B" w:rsidRPr="00B11E1E" w:rsidRDefault="003A5A5B" w:rsidP="00B11E1E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A5B" w:rsidRPr="00B11E1E" w:rsidRDefault="003A5A5B" w:rsidP="00B11E1E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A5B" w:rsidRPr="00B11E1E" w:rsidRDefault="003A5A5B" w:rsidP="00B11E1E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A5B" w:rsidRPr="00B11E1E" w:rsidRDefault="003A5A5B" w:rsidP="00B11E1E">
      <w:pPr>
        <w:spacing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A5B" w:rsidRPr="00B11E1E" w:rsidRDefault="003A5A5B" w:rsidP="003A5A5B">
      <w:pPr>
        <w:spacing w:after="2"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A5B" w:rsidRPr="00B11E1E" w:rsidRDefault="003A5A5B" w:rsidP="003A5A5B">
      <w:pPr>
        <w:spacing w:after="2"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A5B" w:rsidRPr="00B11E1E" w:rsidRDefault="003A5A5B" w:rsidP="003A5A5B">
      <w:pPr>
        <w:spacing w:after="2"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A5B" w:rsidRPr="00B11E1E" w:rsidRDefault="003A5A5B" w:rsidP="003A5A5B">
      <w:pPr>
        <w:spacing w:after="2" w:line="24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A5B" w:rsidRPr="00B11E1E" w:rsidRDefault="003A5A5B" w:rsidP="003A5A5B">
      <w:pPr>
        <w:pStyle w:val="a6"/>
        <w:shd w:val="clear" w:color="auto" w:fill="FFFFFF"/>
        <w:spacing w:after="200" w:line="276" w:lineRule="auto"/>
        <w:ind w:left="0"/>
        <w:jc w:val="both"/>
        <w:rPr>
          <w:rFonts w:ascii="Times New Roman" w:hAnsi="Times New Roman"/>
          <w:b/>
          <w:color w:val="333333"/>
          <w:sz w:val="28"/>
          <w:szCs w:val="28"/>
          <w:lang w:val="ru-RU"/>
        </w:rPr>
      </w:pPr>
    </w:p>
    <w:p w:rsidR="003A5A5B" w:rsidRPr="00B11E1E" w:rsidRDefault="003A5A5B" w:rsidP="003A5A5B">
      <w:pPr>
        <w:ind w:left="2952" w:right="1230" w:hanging="10"/>
        <w:jc w:val="right"/>
        <w:rPr>
          <w:rFonts w:ascii="Times New Roman" w:hAnsi="Times New Roman"/>
          <w:sz w:val="20"/>
          <w:szCs w:val="20"/>
          <w:lang w:val="ru-RU"/>
        </w:rPr>
      </w:pPr>
      <w:r w:rsidRPr="00B11E1E">
        <w:rPr>
          <w:rFonts w:ascii="Times New Roman" w:hAnsi="Times New Roman"/>
          <w:sz w:val="20"/>
          <w:szCs w:val="20"/>
          <w:lang w:val="ru-RU"/>
        </w:rPr>
        <w:t>Приложение 1</w:t>
      </w:r>
    </w:p>
    <w:p w:rsidR="003A5A5B" w:rsidRPr="00B11E1E" w:rsidRDefault="003A5A5B" w:rsidP="003A5A5B">
      <w:pPr>
        <w:ind w:left="4672"/>
        <w:jc w:val="right"/>
        <w:rPr>
          <w:rFonts w:ascii="Times New Roman" w:hAnsi="Times New Roman"/>
          <w:sz w:val="20"/>
          <w:szCs w:val="20"/>
          <w:lang w:val="ru-RU"/>
        </w:rPr>
      </w:pPr>
      <w:r w:rsidRPr="00B11E1E">
        <w:rPr>
          <w:rFonts w:ascii="Times New Roman" w:hAnsi="Times New Roman"/>
          <w:sz w:val="20"/>
          <w:szCs w:val="20"/>
          <w:lang w:val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</w:t>
      </w:r>
      <w:r w:rsidR="00E255CA">
        <w:rPr>
          <w:rFonts w:ascii="Times New Roman" w:hAnsi="Times New Roman"/>
          <w:sz w:val="20"/>
          <w:szCs w:val="20"/>
          <w:lang w:val="ru-RU"/>
        </w:rPr>
        <w:t xml:space="preserve">ний в  администрации  </w:t>
      </w:r>
      <w:proofErr w:type="spellStart"/>
      <w:r w:rsidR="00E255CA">
        <w:rPr>
          <w:rFonts w:ascii="Times New Roman" w:hAnsi="Times New Roman"/>
          <w:sz w:val="20"/>
          <w:szCs w:val="20"/>
          <w:lang w:val="ru-RU"/>
        </w:rPr>
        <w:t>Нижнесанибанского</w:t>
      </w:r>
      <w:proofErr w:type="spellEnd"/>
      <w:r w:rsidRPr="00B11E1E">
        <w:rPr>
          <w:rFonts w:ascii="Times New Roman" w:hAnsi="Times New Roman"/>
          <w:sz w:val="20"/>
          <w:szCs w:val="20"/>
          <w:lang w:val="ru-RU"/>
        </w:rPr>
        <w:t xml:space="preserve">  сельского поселения Пригородного района </w:t>
      </w:r>
      <w:proofErr w:type="spellStart"/>
      <w:r w:rsidRPr="00B11E1E">
        <w:rPr>
          <w:rFonts w:ascii="Times New Roman" w:hAnsi="Times New Roman"/>
          <w:sz w:val="20"/>
          <w:szCs w:val="20"/>
          <w:lang w:val="ru-RU"/>
        </w:rPr>
        <w:t>РСО-Алания</w:t>
      </w:r>
      <w:proofErr w:type="spellEnd"/>
    </w:p>
    <w:p w:rsidR="003A5A5B" w:rsidRPr="00504F34" w:rsidRDefault="003A5A5B" w:rsidP="003A5A5B">
      <w:pPr>
        <w:ind w:left="6098"/>
        <w:jc w:val="center"/>
        <w:rPr>
          <w:rFonts w:ascii="Times New Roman" w:hAnsi="Times New Roman"/>
          <w:sz w:val="20"/>
          <w:szCs w:val="20"/>
        </w:rPr>
      </w:pPr>
      <w:r w:rsidRPr="00504F34">
        <w:rPr>
          <w:rFonts w:ascii="Times New Roman" w:hAnsi="Times New Roman"/>
          <w:sz w:val="20"/>
          <w:szCs w:val="20"/>
        </w:rPr>
        <w:t>______________________________</w:t>
      </w:r>
    </w:p>
    <w:p w:rsidR="003A5A5B" w:rsidRPr="00504F34" w:rsidRDefault="003A5A5B" w:rsidP="003A5A5B">
      <w:pPr>
        <w:ind w:left="4682" w:hanging="10"/>
        <w:jc w:val="right"/>
        <w:rPr>
          <w:rFonts w:ascii="Times New Roman" w:hAnsi="Times New Roman"/>
          <w:sz w:val="20"/>
          <w:szCs w:val="20"/>
        </w:rPr>
      </w:pPr>
      <w:r w:rsidRPr="00504F34">
        <w:rPr>
          <w:rFonts w:ascii="Times New Roman" w:hAnsi="Times New Roman"/>
          <w:sz w:val="20"/>
          <w:szCs w:val="20"/>
        </w:rPr>
        <w:t>_______________________________</w:t>
      </w:r>
    </w:p>
    <w:p w:rsidR="003A5A5B" w:rsidRPr="00B11E1E" w:rsidRDefault="003A5A5B" w:rsidP="003A5A5B">
      <w:pPr>
        <w:ind w:left="4683" w:right="227" w:hanging="11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B11E1E">
        <w:rPr>
          <w:rFonts w:ascii="Times New Roman" w:hAnsi="Times New Roman"/>
          <w:sz w:val="20"/>
          <w:szCs w:val="20"/>
          <w:lang w:val="ru-RU"/>
        </w:rPr>
        <w:t>(фамилия, имя, отчество (последнее – при наличии), наименование должности лица, уполномоченного осуществлять функции представителя нанимателя (работодателя)                                   от_____________________________ _______________________________</w:t>
      </w:r>
      <w:proofErr w:type="gramEnd"/>
    </w:p>
    <w:p w:rsidR="003A5A5B" w:rsidRPr="00B11E1E" w:rsidRDefault="003A5A5B" w:rsidP="003A5A5B">
      <w:pPr>
        <w:ind w:left="4682" w:hanging="10"/>
        <w:jc w:val="right"/>
        <w:rPr>
          <w:rFonts w:ascii="Times New Roman" w:hAnsi="Times New Roman"/>
          <w:sz w:val="20"/>
          <w:szCs w:val="20"/>
          <w:lang w:val="ru-RU"/>
        </w:rPr>
      </w:pPr>
      <w:r w:rsidRPr="00B11E1E">
        <w:rPr>
          <w:rFonts w:ascii="Times New Roman" w:hAnsi="Times New Roman"/>
          <w:sz w:val="20"/>
          <w:szCs w:val="20"/>
          <w:lang w:val="ru-RU"/>
        </w:rPr>
        <w:t xml:space="preserve"> (Ф.И.О. (последнее – при наличии), наименование должности муниципального служащего)</w:t>
      </w:r>
    </w:p>
    <w:p w:rsidR="003A5A5B" w:rsidRPr="00B11E1E" w:rsidRDefault="003A5A5B" w:rsidP="003A5A5B">
      <w:pPr>
        <w:spacing w:after="15"/>
        <w:ind w:left="2952" w:right="2942" w:hanging="10"/>
        <w:jc w:val="center"/>
        <w:rPr>
          <w:rFonts w:ascii="Times New Roman" w:hAnsi="Times New Roman"/>
          <w:lang w:val="ru-RU"/>
        </w:rPr>
      </w:pPr>
    </w:p>
    <w:p w:rsidR="003A5A5B" w:rsidRPr="00B11E1E" w:rsidRDefault="003A5A5B" w:rsidP="003A5A5B">
      <w:pPr>
        <w:spacing w:after="15"/>
        <w:ind w:left="2952" w:right="2942" w:hanging="10"/>
        <w:jc w:val="center"/>
        <w:rPr>
          <w:rFonts w:ascii="Times New Roman" w:hAnsi="Times New Roman"/>
          <w:lang w:val="ru-RU"/>
        </w:rPr>
      </w:pPr>
      <w:r w:rsidRPr="00B11E1E">
        <w:rPr>
          <w:rFonts w:ascii="Times New Roman" w:hAnsi="Times New Roman"/>
          <w:lang w:val="ru-RU"/>
        </w:rPr>
        <w:t>УВЕДОМЛЕНИЕ</w:t>
      </w:r>
    </w:p>
    <w:p w:rsidR="003A5A5B" w:rsidRPr="00B11E1E" w:rsidRDefault="003A5A5B" w:rsidP="003A5A5B">
      <w:pPr>
        <w:spacing w:after="15"/>
        <w:ind w:left="10" w:hanging="10"/>
        <w:jc w:val="center"/>
        <w:rPr>
          <w:rFonts w:ascii="Times New Roman" w:hAnsi="Times New Roman"/>
          <w:lang w:val="ru-RU"/>
        </w:rPr>
      </w:pPr>
      <w:r w:rsidRPr="00B11E1E">
        <w:rPr>
          <w:rFonts w:ascii="Times New Roman" w:hAnsi="Times New Roman"/>
          <w:lang w:val="ru-RU"/>
        </w:rPr>
        <w:t>О ФАКТАХ ОБРАЩЕНИЯ В ЦЕЛЯХ СКЛОНЕНИЯ</w:t>
      </w:r>
    </w:p>
    <w:p w:rsidR="003A5A5B" w:rsidRPr="00B11E1E" w:rsidRDefault="003A5A5B" w:rsidP="003A5A5B">
      <w:pPr>
        <w:spacing w:after="306"/>
        <w:ind w:left="10" w:hanging="10"/>
        <w:jc w:val="center"/>
        <w:rPr>
          <w:rFonts w:ascii="Times New Roman" w:hAnsi="Times New Roman"/>
          <w:lang w:val="ru-RU"/>
        </w:rPr>
      </w:pPr>
      <w:r w:rsidRPr="00B11E1E">
        <w:rPr>
          <w:rFonts w:ascii="Times New Roman" w:hAnsi="Times New Roman"/>
          <w:lang w:val="ru-RU"/>
        </w:rPr>
        <w:t>К СОВЕРШЕНИЮ КОРРУПЦИОННЫХ ПРАВОНАРУШЕНИЙ</w:t>
      </w:r>
    </w:p>
    <w:p w:rsidR="003A5A5B" w:rsidRPr="00B11E1E" w:rsidRDefault="003A5A5B" w:rsidP="003A5A5B">
      <w:pPr>
        <w:ind w:left="-15"/>
        <w:rPr>
          <w:rFonts w:ascii="Times New Roman" w:hAnsi="Times New Roman"/>
          <w:sz w:val="28"/>
          <w:szCs w:val="28"/>
          <w:lang w:val="ru-RU"/>
        </w:rPr>
      </w:pPr>
      <w:r w:rsidRPr="00B11E1E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9 Федерального закона от 25 декабря 2008 года № 273-ФЗ «О противодействии коррупции» я, </w:t>
      </w:r>
    </w:p>
    <w:p w:rsidR="003A5A5B" w:rsidRPr="00B11E1E" w:rsidRDefault="003A5A5B" w:rsidP="003A5A5B">
      <w:pPr>
        <w:ind w:left="-5" w:hanging="10"/>
        <w:rPr>
          <w:rFonts w:ascii="Times New Roman" w:hAnsi="Times New Roman"/>
          <w:sz w:val="28"/>
          <w:szCs w:val="28"/>
          <w:lang w:val="ru-RU"/>
        </w:rPr>
      </w:pPr>
      <w:r w:rsidRPr="00B11E1E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 </w:t>
      </w:r>
    </w:p>
    <w:p w:rsidR="003A5A5B" w:rsidRPr="00B11E1E" w:rsidRDefault="003A5A5B" w:rsidP="003A5A5B">
      <w:pPr>
        <w:ind w:left="-5" w:hanging="10"/>
        <w:rPr>
          <w:rFonts w:ascii="Times New Roman" w:hAnsi="Times New Roman"/>
          <w:sz w:val="28"/>
          <w:szCs w:val="28"/>
          <w:lang w:val="ru-RU"/>
        </w:rPr>
      </w:pPr>
      <w:r w:rsidRPr="00B11E1E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 </w:t>
      </w:r>
    </w:p>
    <w:p w:rsidR="003A5A5B" w:rsidRPr="00B11E1E" w:rsidRDefault="003A5A5B" w:rsidP="003A5A5B">
      <w:pPr>
        <w:ind w:left="-5" w:hanging="10"/>
        <w:rPr>
          <w:rFonts w:ascii="Times New Roman" w:hAnsi="Times New Roman"/>
          <w:sz w:val="28"/>
          <w:szCs w:val="28"/>
          <w:lang w:val="ru-RU"/>
        </w:rPr>
      </w:pPr>
      <w:r w:rsidRPr="00B11E1E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 </w:t>
      </w:r>
    </w:p>
    <w:p w:rsidR="003A5A5B" w:rsidRPr="00B11E1E" w:rsidRDefault="003A5A5B" w:rsidP="003A5A5B">
      <w:pPr>
        <w:ind w:left="-5" w:hanging="10"/>
        <w:jc w:val="center"/>
        <w:rPr>
          <w:rFonts w:ascii="Times New Roman" w:hAnsi="Times New Roman"/>
          <w:sz w:val="20"/>
          <w:szCs w:val="20"/>
          <w:lang w:val="ru-RU"/>
        </w:rPr>
      </w:pPr>
      <w:r w:rsidRPr="00B11E1E">
        <w:rPr>
          <w:rFonts w:ascii="Times New Roman" w:hAnsi="Times New Roman"/>
          <w:sz w:val="20"/>
          <w:szCs w:val="20"/>
          <w:lang w:val="ru-RU"/>
        </w:rPr>
        <w:t>(фамилия, имя, отчество (последнее – при наличии), наименование должности муниципального служащего)</w:t>
      </w:r>
    </w:p>
    <w:p w:rsidR="003A5A5B" w:rsidRPr="00B11E1E" w:rsidRDefault="003A5A5B" w:rsidP="003A5A5B">
      <w:pPr>
        <w:ind w:left="-15"/>
        <w:rPr>
          <w:rFonts w:ascii="Times New Roman" w:hAnsi="Times New Roman"/>
          <w:sz w:val="28"/>
          <w:szCs w:val="28"/>
          <w:lang w:val="ru-RU"/>
        </w:rPr>
      </w:pPr>
      <w:r w:rsidRPr="00B11E1E">
        <w:rPr>
          <w:rFonts w:ascii="Times New Roman" w:hAnsi="Times New Roman"/>
          <w:sz w:val="28"/>
          <w:szCs w:val="28"/>
          <w:lang w:val="ru-RU"/>
        </w:rPr>
        <w:t>настоящим уведомляю Вас об обращении ко мне «___» __________ 20___ года_______________________________________________________________</w:t>
      </w:r>
    </w:p>
    <w:p w:rsidR="003A5A5B" w:rsidRPr="00B11E1E" w:rsidRDefault="003A5A5B" w:rsidP="003A5A5B">
      <w:pPr>
        <w:ind w:left="1666" w:right="947" w:hanging="10"/>
        <w:jc w:val="center"/>
        <w:rPr>
          <w:rFonts w:ascii="Times New Roman" w:hAnsi="Times New Roman"/>
          <w:lang w:val="ru-RU"/>
        </w:rPr>
      </w:pPr>
      <w:r w:rsidRPr="00B11E1E">
        <w:rPr>
          <w:rFonts w:ascii="Times New Roman" w:hAnsi="Times New Roman"/>
          <w:lang w:val="ru-RU"/>
        </w:rPr>
        <w:t>(указывается лицо (лица))</w:t>
      </w:r>
    </w:p>
    <w:p w:rsidR="003A5A5B" w:rsidRPr="00B11E1E" w:rsidRDefault="003A5A5B" w:rsidP="003A5A5B">
      <w:pPr>
        <w:ind w:left="-5" w:hanging="10"/>
        <w:rPr>
          <w:rFonts w:ascii="Times New Roman" w:hAnsi="Times New Roman"/>
          <w:sz w:val="28"/>
          <w:szCs w:val="28"/>
          <w:lang w:val="ru-RU"/>
        </w:rPr>
      </w:pPr>
      <w:r w:rsidRPr="00B11E1E">
        <w:rPr>
          <w:rFonts w:ascii="Times New Roman" w:hAnsi="Times New Roman"/>
          <w:sz w:val="28"/>
          <w:szCs w:val="28"/>
          <w:lang w:val="ru-RU"/>
        </w:rPr>
        <w:t xml:space="preserve">в целях склонения меня к совершению коррупционного правонарушения, а именно ___________________________________________________________ _______________________________________________________________ </w:t>
      </w:r>
    </w:p>
    <w:p w:rsidR="003A5A5B" w:rsidRPr="00504F34" w:rsidRDefault="003A5A5B" w:rsidP="003A5A5B">
      <w:pPr>
        <w:ind w:left="-5" w:hanging="10"/>
        <w:rPr>
          <w:rFonts w:ascii="Times New Roman" w:hAnsi="Times New Roman"/>
          <w:sz w:val="28"/>
          <w:szCs w:val="28"/>
        </w:rPr>
      </w:pPr>
      <w:r w:rsidRPr="00504F34"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3A5A5B" w:rsidRPr="00504F34" w:rsidRDefault="003A5A5B" w:rsidP="003A5A5B">
      <w:pPr>
        <w:ind w:left="-5" w:hanging="10"/>
        <w:rPr>
          <w:rFonts w:ascii="Times New Roman" w:hAnsi="Times New Roman"/>
          <w:sz w:val="28"/>
          <w:szCs w:val="28"/>
        </w:rPr>
      </w:pPr>
      <w:r w:rsidRPr="00504F34"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3A5A5B" w:rsidRPr="00504F34" w:rsidRDefault="003A5A5B" w:rsidP="003A5A5B">
      <w:pPr>
        <w:ind w:left="-5" w:hanging="10"/>
        <w:rPr>
          <w:rFonts w:ascii="Times New Roman" w:hAnsi="Times New Roman"/>
          <w:sz w:val="28"/>
          <w:szCs w:val="28"/>
        </w:rPr>
      </w:pPr>
      <w:r w:rsidRPr="00504F34"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3A5A5B" w:rsidRPr="00504F34" w:rsidRDefault="003A5A5B" w:rsidP="003A5A5B">
      <w:pPr>
        <w:spacing w:after="15"/>
        <w:ind w:left="-5" w:hanging="10"/>
        <w:rPr>
          <w:rFonts w:ascii="Times New Roman" w:hAnsi="Times New Roman"/>
          <w:sz w:val="28"/>
          <w:szCs w:val="28"/>
        </w:rPr>
      </w:pPr>
      <w:r w:rsidRPr="00504F34"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3A5A5B" w:rsidRPr="00B11E1E" w:rsidRDefault="003A5A5B" w:rsidP="003A5A5B">
      <w:pPr>
        <w:spacing w:after="305" w:line="237" w:lineRule="auto"/>
        <w:ind w:left="-5" w:hanging="10"/>
        <w:jc w:val="both"/>
        <w:rPr>
          <w:rFonts w:ascii="Times New Roman" w:hAnsi="Times New Roman"/>
          <w:lang w:val="ru-RU"/>
        </w:rPr>
      </w:pPr>
      <w:proofErr w:type="gramStart"/>
      <w:r w:rsidRPr="00B11E1E">
        <w:rPr>
          <w:rFonts w:ascii="Times New Roman" w:hAnsi="Times New Roman"/>
          <w:lang w:val="ru-RU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B11E1E">
        <w:rPr>
          <w:rFonts w:ascii="Times New Roman" w:hAnsi="Times New Roman"/>
          <w:lang w:val="ru-RU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Pr="00B11E1E">
        <w:rPr>
          <w:rFonts w:ascii="Times New Roman" w:hAnsi="Times New Roman"/>
          <w:lang w:val="ru-RU"/>
        </w:rPr>
        <w:lastRenderedPageBreak/>
        <w:t>муниципального служащего, заполнившего уведомление, иных материалов, подтверждающих фа</w:t>
      </w:r>
      <w:proofErr w:type="gramStart"/>
      <w:r w:rsidRPr="00B11E1E">
        <w:rPr>
          <w:rFonts w:ascii="Times New Roman" w:hAnsi="Times New Roman"/>
          <w:lang w:val="ru-RU"/>
        </w:rPr>
        <w:t>кт скл</w:t>
      </w:r>
      <w:proofErr w:type="gramEnd"/>
      <w:r w:rsidRPr="00B11E1E">
        <w:rPr>
          <w:rFonts w:ascii="Times New Roman" w:hAnsi="Times New Roman"/>
          <w:lang w:val="ru-RU"/>
        </w:rPr>
        <w:t>онения к совершению коррупционных правонарушений)).</w:t>
      </w:r>
    </w:p>
    <w:p w:rsidR="003A5A5B" w:rsidRPr="00B11E1E" w:rsidRDefault="003A5A5B" w:rsidP="003A5A5B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B11E1E">
        <w:rPr>
          <w:rFonts w:ascii="Times New Roman" w:hAnsi="Times New Roman"/>
          <w:sz w:val="28"/>
          <w:szCs w:val="28"/>
          <w:lang w:val="ru-RU"/>
        </w:rPr>
        <w:t xml:space="preserve">Одновременно сообщаю, что о факте обращения ко мне лица (лиц) в целях склонения к совершению указанного коррупционного правонарушения я уведомил (а)_____________________________________________________ _______________________________________________________________ </w:t>
      </w:r>
    </w:p>
    <w:p w:rsidR="003A5A5B" w:rsidRPr="00B11E1E" w:rsidRDefault="003A5A5B" w:rsidP="003A5A5B">
      <w:pPr>
        <w:spacing w:after="15"/>
        <w:ind w:left="-5" w:hanging="10"/>
        <w:rPr>
          <w:rFonts w:ascii="Times New Roman" w:hAnsi="Times New Roman"/>
          <w:sz w:val="28"/>
          <w:szCs w:val="28"/>
          <w:lang w:val="ru-RU"/>
        </w:rPr>
      </w:pPr>
      <w:r w:rsidRPr="00B11E1E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 </w:t>
      </w:r>
    </w:p>
    <w:p w:rsidR="003A5A5B" w:rsidRPr="00B11E1E" w:rsidRDefault="003A5A5B" w:rsidP="003A5A5B">
      <w:pPr>
        <w:spacing w:after="65"/>
        <w:ind w:left="1666" w:right="947" w:hanging="10"/>
        <w:jc w:val="center"/>
        <w:rPr>
          <w:rFonts w:ascii="Times New Roman" w:hAnsi="Times New Roman"/>
          <w:sz w:val="20"/>
          <w:szCs w:val="20"/>
          <w:lang w:val="ru-RU"/>
        </w:rPr>
      </w:pPr>
      <w:r w:rsidRPr="00B11E1E">
        <w:rPr>
          <w:rFonts w:ascii="Times New Roman" w:hAnsi="Times New Roman"/>
          <w:sz w:val="20"/>
          <w:szCs w:val="20"/>
          <w:lang w:val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3A5A5B" w:rsidRPr="00B11E1E" w:rsidRDefault="003A5A5B" w:rsidP="003A5A5B">
      <w:pPr>
        <w:ind w:left="-15"/>
        <w:rPr>
          <w:rFonts w:ascii="Times New Roman" w:hAnsi="Times New Roman"/>
          <w:sz w:val="28"/>
          <w:szCs w:val="28"/>
          <w:lang w:val="ru-RU"/>
        </w:rPr>
      </w:pPr>
      <w:r w:rsidRPr="00B11E1E">
        <w:rPr>
          <w:rFonts w:ascii="Times New Roman" w:hAnsi="Times New Roman"/>
          <w:sz w:val="28"/>
          <w:szCs w:val="28"/>
          <w:lang w:val="ru-RU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 w:rsidRPr="00B11E1E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3A5A5B" w:rsidRPr="00504F34" w:rsidRDefault="003A5A5B" w:rsidP="003A5A5B">
      <w:pPr>
        <w:numPr>
          <w:ilvl w:val="0"/>
          <w:numId w:val="16"/>
        </w:numPr>
        <w:spacing w:after="15" w:line="247" w:lineRule="auto"/>
        <w:ind w:hanging="303"/>
        <w:jc w:val="both"/>
        <w:rPr>
          <w:rFonts w:ascii="Times New Roman" w:hAnsi="Times New Roman"/>
          <w:sz w:val="28"/>
          <w:szCs w:val="28"/>
        </w:rPr>
      </w:pPr>
      <w:r w:rsidRPr="00504F34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3A5A5B" w:rsidRPr="00504F34" w:rsidRDefault="003A5A5B" w:rsidP="003A5A5B">
      <w:pPr>
        <w:numPr>
          <w:ilvl w:val="0"/>
          <w:numId w:val="16"/>
        </w:numPr>
        <w:spacing w:after="15" w:line="247" w:lineRule="auto"/>
        <w:ind w:hanging="303"/>
        <w:jc w:val="both"/>
        <w:rPr>
          <w:rFonts w:ascii="Times New Roman" w:hAnsi="Times New Roman"/>
          <w:sz w:val="28"/>
          <w:szCs w:val="28"/>
        </w:rPr>
      </w:pPr>
      <w:r w:rsidRPr="00504F34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3A5A5B" w:rsidRPr="00504F34" w:rsidRDefault="003A5A5B" w:rsidP="003A5A5B">
      <w:pPr>
        <w:numPr>
          <w:ilvl w:val="0"/>
          <w:numId w:val="16"/>
        </w:numPr>
        <w:spacing w:after="306" w:line="247" w:lineRule="auto"/>
        <w:ind w:hanging="303"/>
        <w:jc w:val="both"/>
        <w:rPr>
          <w:rFonts w:ascii="Times New Roman" w:hAnsi="Times New Roman"/>
          <w:sz w:val="28"/>
          <w:szCs w:val="28"/>
        </w:rPr>
      </w:pPr>
      <w:r w:rsidRPr="00504F34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3A5A5B" w:rsidRPr="00504F34" w:rsidRDefault="003A5A5B" w:rsidP="003A5A5B">
      <w:pPr>
        <w:ind w:left="-15" w:right="4859"/>
        <w:rPr>
          <w:rFonts w:ascii="Times New Roman" w:hAnsi="Times New Roman"/>
          <w:sz w:val="28"/>
          <w:szCs w:val="28"/>
        </w:rPr>
      </w:pPr>
      <w:r w:rsidRPr="00504F34">
        <w:rPr>
          <w:rFonts w:ascii="Times New Roman" w:hAnsi="Times New Roman"/>
          <w:sz w:val="28"/>
          <w:szCs w:val="28"/>
        </w:rPr>
        <w:t xml:space="preserve">Подпись муниципального служащего </w:t>
      </w:r>
    </w:p>
    <w:p w:rsidR="003A5A5B" w:rsidRPr="00504F34" w:rsidRDefault="003A5A5B" w:rsidP="003A5A5B">
      <w:pPr>
        <w:tabs>
          <w:tab w:val="right" w:pos="9355"/>
        </w:tabs>
        <w:spacing w:after="313"/>
        <w:ind w:left="-15"/>
        <w:rPr>
          <w:rFonts w:ascii="Times New Roman" w:hAnsi="Times New Roman"/>
          <w:sz w:val="28"/>
          <w:szCs w:val="28"/>
        </w:rPr>
      </w:pPr>
      <w:r w:rsidRPr="00504F34">
        <w:rPr>
          <w:rFonts w:ascii="Times New Roman" w:hAnsi="Times New Roman"/>
          <w:sz w:val="28"/>
          <w:szCs w:val="28"/>
        </w:rPr>
        <w:t xml:space="preserve"> _____________</w:t>
      </w:r>
      <w:r w:rsidRPr="00504F34">
        <w:rPr>
          <w:rFonts w:ascii="Times New Roman" w:hAnsi="Times New Roman"/>
          <w:sz w:val="28"/>
          <w:szCs w:val="28"/>
        </w:rPr>
        <w:tab/>
        <w:t>Дата ______________</w:t>
      </w:r>
    </w:p>
    <w:p w:rsidR="003A5A5B" w:rsidRPr="00B11E1E" w:rsidRDefault="003A5A5B" w:rsidP="003A5A5B">
      <w:pPr>
        <w:spacing w:after="51"/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B11E1E">
        <w:rPr>
          <w:rFonts w:ascii="Times New Roman" w:hAnsi="Times New Roman"/>
          <w:sz w:val="28"/>
          <w:szCs w:val="28"/>
          <w:lang w:val="ru-RU"/>
        </w:rPr>
        <w:t>Уведомление зарегистрировано в журнале учета уведомлений муниципальны</w:t>
      </w:r>
      <w:r w:rsidR="00E255CA">
        <w:rPr>
          <w:rFonts w:ascii="Times New Roman" w:hAnsi="Times New Roman"/>
          <w:sz w:val="28"/>
          <w:szCs w:val="28"/>
          <w:lang w:val="ru-RU"/>
        </w:rPr>
        <w:t xml:space="preserve">х служащих администрации </w:t>
      </w:r>
      <w:proofErr w:type="spellStart"/>
      <w:r w:rsidR="00E255CA">
        <w:rPr>
          <w:rFonts w:ascii="Times New Roman" w:hAnsi="Times New Roman"/>
          <w:sz w:val="28"/>
          <w:szCs w:val="28"/>
          <w:lang w:val="ru-RU"/>
        </w:rPr>
        <w:t>Нижнесанибанского</w:t>
      </w:r>
      <w:proofErr w:type="spellEnd"/>
      <w:r w:rsidRPr="00B11E1E">
        <w:rPr>
          <w:rFonts w:ascii="Times New Roman" w:hAnsi="Times New Roman"/>
          <w:sz w:val="28"/>
          <w:szCs w:val="28"/>
          <w:lang w:val="ru-RU"/>
        </w:rPr>
        <w:t xml:space="preserve"> сельского поселения Пригородного района </w:t>
      </w:r>
      <w:proofErr w:type="spellStart"/>
      <w:r w:rsidRPr="00B11E1E">
        <w:rPr>
          <w:rFonts w:ascii="Times New Roman" w:hAnsi="Times New Roman"/>
          <w:sz w:val="28"/>
          <w:szCs w:val="28"/>
          <w:lang w:val="ru-RU"/>
        </w:rPr>
        <w:t>РСО-Алания</w:t>
      </w:r>
      <w:proofErr w:type="spellEnd"/>
      <w:r w:rsidRPr="00B11E1E">
        <w:rPr>
          <w:rFonts w:ascii="Times New Roman" w:hAnsi="Times New Roman"/>
          <w:sz w:val="28"/>
          <w:szCs w:val="28"/>
          <w:lang w:val="ru-RU"/>
        </w:rPr>
        <w:t xml:space="preserve"> о фактах обращений к ним в целях склонения к совершению коррупционных правонарушений  «____» ________ 20__ года № ______.</w:t>
      </w:r>
    </w:p>
    <w:tbl>
      <w:tblPr>
        <w:tblStyle w:val="TableGrid"/>
        <w:tblW w:w="9128" w:type="dxa"/>
        <w:tblInd w:w="0" w:type="dxa"/>
        <w:tblLook w:val="04A0"/>
      </w:tblPr>
      <w:tblGrid>
        <w:gridCol w:w="4900"/>
        <w:gridCol w:w="4228"/>
      </w:tblGrid>
      <w:tr w:rsidR="003A5A5B" w:rsidRPr="00504F34" w:rsidTr="00302FB2">
        <w:trPr>
          <w:trHeight w:val="279"/>
        </w:trPr>
        <w:tc>
          <w:tcPr>
            <w:tcW w:w="4900" w:type="dxa"/>
            <w:hideMark/>
          </w:tcPr>
          <w:p w:rsidR="003A5A5B" w:rsidRPr="00504F34" w:rsidRDefault="003A5A5B" w:rsidP="00302FB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04F34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228" w:type="dxa"/>
            <w:hideMark/>
          </w:tcPr>
          <w:p w:rsidR="003A5A5B" w:rsidRPr="00504F34" w:rsidRDefault="003A5A5B" w:rsidP="00302FB2">
            <w:pPr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F34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  <w:tr w:rsidR="003A5A5B" w:rsidRPr="00504F34" w:rsidTr="00302FB2">
        <w:trPr>
          <w:trHeight w:val="252"/>
        </w:trPr>
        <w:tc>
          <w:tcPr>
            <w:tcW w:w="4900" w:type="dxa"/>
            <w:hideMark/>
          </w:tcPr>
          <w:p w:rsidR="003A5A5B" w:rsidRPr="00B11E1E" w:rsidRDefault="003A5A5B" w:rsidP="00302FB2">
            <w:pPr>
              <w:tabs>
                <w:tab w:val="center" w:pos="1618"/>
                <w:tab w:val="center" w:pos="2500"/>
                <w:tab w:val="center" w:pos="3007"/>
                <w:tab w:val="center" w:pos="3956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B11E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(Ф.И.О. </w:t>
            </w:r>
            <w:r w:rsidRPr="00B11E1E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(последнее </w:t>
            </w:r>
            <w:r w:rsidRPr="00B11E1E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– </w:t>
            </w:r>
            <w:r w:rsidRPr="00B11E1E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при </w:t>
            </w:r>
            <w:r w:rsidRPr="00B11E1E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наличии), </w:t>
            </w:r>
            <w:proofErr w:type="gramEnd"/>
          </w:p>
        </w:tc>
        <w:tc>
          <w:tcPr>
            <w:tcW w:w="4228" w:type="dxa"/>
            <w:hideMark/>
          </w:tcPr>
          <w:p w:rsidR="003A5A5B" w:rsidRPr="00504F34" w:rsidRDefault="003A5A5B" w:rsidP="00302FB2">
            <w:pPr>
              <w:spacing w:line="256" w:lineRule="auto"/>
              <w:ind w:left="574"/>
              <w:rPr>
                <w:rFonts w:ascii="Times New Roman" w:hAnsi="Times New Roman"/>
                <w:sz w:val="20"/>
                <w:szCs w:val="20"/>
              </w:rPr>
            </w:pPr>
            <w:r w:rsidRPr="00B11E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</w:t>
            </w:r>
            <w:proofErr w:type="spellStart"/>
            <w:r w:rsidRPr="00504F34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spellEnd"/>
          </w:p>
        </w:tc>
      </w:tr>
    </w:tbl>
    <w:p w:rsidR="003A5A5B" w:rsidRPr="00504F34" w:rsidRDefault="003A5A5B" w:rsidP="003A5A5B">
      <w:pPr>
        <w:tabs>
          <w:tab w:val="center" w:pos="2683"/>
          <w:tab w:val="center" w:pos="4184"/>
        </w:tabs>
        <w:spacing w:after="8" w:line="252" w:lineRule="auto"/>
        <w:ind w:left="-15"/>
        <w:rPr>
          <w:rFonts w:ascii="Times New Roman" w:hAnsi="Times New Roman"/>
          <w:sz w:val="20"/>
          <w:szCs w:val="20"/>
        </w:rPr>
      </w:pPr>
      <w:r w:rsidRPr="00504F34">
        <w:rPr>
          <w:rFonts w:ascii="Times New Roman" w:hAnsi="Times New Roman"/>
          <w:sz w:val="20"/>
          <w:szCs w:val="20"/>
        </w:rPr>
        <w:t xml:space="preserve">наименование должности </w:t>
      </w:r>
      <w:r w:rsidRPr="00504F34">
        <w:rPr>
          <w:rFonts w:ascii="Times New Roman" w:hAnsi="Times New Roman"/>
          <w:sz w:val="20"/>
          <w:szCs w:val="20"/>
        </w:rPr>
        <w:tab/>
        <w:t xml:space="preserve">лица, </w:t>
      </w:r>
    </w:p>
    <w:p w:rsidR="003A5A5B" w:rsidRPr="00504F34" w:rsidRDefault="003A5A5B" w:rsidP="003A5A5B">
      <w:pPr>
        <w:spacing w:after="8" w:line="252" w:lineRule="auto"/>
        <w:ind w:left="-5" w:right="964" w:hanging="10"/>
        <w:rPr>
          <w:rFonts w:ascii="Times New Roman" w:hAnsi="Times New Roman"/>
          <w:sz w:val="20"/>
          <w:szCs w:val="20"/>
        </w:rPr>
      </w:pPr>
      <w:proofErr w:type="gramStart"/>
      <w:r w:rsidRPr="00504F34">
        <w:rPr>
          <w:rFonts w:ascii="Times New Roman" w:hAnsi="Times New Roman"/>
          <w:sz w:val="20"/>
          <w:szCs w:val="20"/>
        </w:rPr>
        <w:t>принявшего</w:t>
      </w:r>
      <w:proofErr w:type="gramEnd"/>
      <w:r w:rsidRPr="00504F34">
        <w:rPr>
          <w:rFonts w:ascii="Times New Roman" w:hAnsi="Times New Roman"/>
          <w:sz w:val="20"/>
          <w:szCs w:val="20"/>
        </w:rPr>
        <w:t xml:space="preserve"> уведомление)</w:t>
      </w:r>
    </w:p>
    <w:p w:rsidR="003A5A5B" w:rsidRPr="00504F34" w:rsidRDefault="003A5A5B" w:rsidP="003A5A5B">
      <w:pPr>
        <w:pBdr>
          <w:bottom w:val="single" w:sz="6" w:space="0" w:color="auto"/>
        </w:pBdr>
        <w:spacing w:after="163" w:line="256" w:lineRule="auto"/>
        <w:ind w:left="10" w:right="1" w:hanging="10"/>
        <w:rPr>
          <w:rFonts w:ascii="Times New Roman" w:hAnsi="Times New Roman"/>
          <w:sz w:val="28"/>
          <w:szCs w:val="28"/>
        </w:rPr>
      </w:pPr>
    </w:p>
    <w:p w:rsidR="003A5A5B" w:rsidRPr="00504F34" w:rsidRDefault="003A5A5B" w:rsidP="003A5A5B">
      <w:pPr>
        <w:pBdr>
          <w:bottom w:val="single" w:sz="6" w:space="0" w:color="auto"/>
        </w:pBdr>
        <w:spacing w:after="163" w:line="256" w:lineRule="auto"/>
        <w:ind w:left="10" w:right="1" w:hanging="10"/>
        <w:rPr>
          <w:rFonts w:ascii="Times New Roman" w:hAnsi="Times New Roman"/>
          <w:sz w:val="28"/>
          <w:szCs w:val="28"/>
        </w:rPr>
      </w:pPr>
    </w:p>
    <w:p w:rsidR="003A5A5B" w:rsidRPr="00504F34" w:rsidRDefault="003A5A5B" w:rsidP="003A5A5B">
      <w:pPr>
        <w:pBdr>
          <w:bottom w:val="single" w:sz="6" w:space="0" w:color="auto"/>
        </w:pBdr>
        <w:spacing w:after="163" w:line="256" w:lineRule="auto"/>
        <w:ind w:left="10" w:right="1" w:hanging="10"/>
        <w:rPr>
          <w:rFonts w:ascii="Times New Roman" w:hAnsi="Times New Roman"/>
          <w:sz w:val="28"/>
          <w:szCs w:val="28"/>
        </w:rPr>
      </w:pPr>
    </w:p>
    <w:p w:rsidR="003A5A5B" w:rsidRPr="00504F34" w:rsidRDefault="003A5A5B" w:rsidP="003A5A5B">
      <w:pPr>
        <w:pBdr>
          <w:bottom w:val="single" w:sz="6" w:space="0" w:color="auto"/>
        </w:pBdr>
        <w:spacing w:after="163" w:line="256" w:lineRule="auto"/>
        <w:ind w:left="10" w:right="1" w:hanging="10"/>
        <w:rPr>
          <w:rFonts w:ascii="Times New Roman" w:hAnsi="Times New Roman"/>
          <w:sz w:val="28"/>
          <w:szCs w:val="28"/>
        </w:rPr>
      </w:pPr>
    </w:p>
    <w:p w:rsidR="003A5A5B" w:rsidRPr="00504F34" w:rsidRDefault="003A5A5B" w:rsidP="003A5A5B">
      <w:pPr>
        <w:rPr>
          <w:rFonts w:ascii="Times New Roman" w:hAnsi="Times New Roman"/>
          <w:sz w:val="28"/>
          <w:szCs w:val="28"/>
        </w:rPr>
      </w:pPr>
    </w:p>
    <w:p w:rsidR="003A5A5B" w:rsidRPr="00504F34" w:rsidRDefault="003A5A5B" w:rsidP="003A5A5B">
      <w:pPr>
        <w:rPr>
          <w:rFonts w:ascii="Times New Roman" w:hAnsi="Times New Roman"/>
          <w:sz w:val="28"/>
          <w:szCs w:val="28"/>
        </w:rPr>
      </w:pPr>
    </w:p>
    <w:p w:rsidR="003A5A5B" w:rsidRPr="00504F34" w:rsidRDefault="003A5A5B" w:rsidP="003A5A5B">
      <w:pPr>
        <w:rPr>
          <w:rFonts w:ascii="Times New Roman" w:hAnsi="Times New Roman"/>
          <w:sz w:val="28"/>
          <w:szCs w:val="28"/>
        </w:rPr>
      </w:pPr>
    </w:p>
    <w:p w:rsidR="003A5A5B" w:rsidRPr="00504F34" w:rsidRDefault="003A5A5B" w:rsidP="003A5A5B">
      <w:pPr>
        <w:rPr>
          <w:rFonts w:ascii="Times New Roman" w:hAnsi="Times New Roman"/>
          <w:sz w:val="28"/>
          <w:szCs w:val="28"/>
        </w:rPr>
      </w:pPr>
    </w:p>
    <w:p w:rsidR="003A5A5B" w:rsidRPr="00504F34" w:rsidRDefault="003A5A5B" w:rsidP="003A5A5B">
      <w:pPr>
        <w:rPr>
          <w:rFonts w:ascii="Times New Roman" w:hAnsi="Times New Roman"/>
          <w:sz w:val="28"/>
          <w:szCs w:val="28"/>
        </w:rPr>
      </w:pPr>
    </w:p>
    <w:p w:rsidR="003A5A5B" w:rsidRPr="00504F34" w:rsidRDefault="003A5A5B" w:rsidP="003A5A5B">
      <w:pPr>
        <w:rPr>
          <w:rFonts w:ascii="Times New Roman" w:hAnsi="Times New Roman"/>
          <w:sz w:val="28"/>
          <w:szCs w:val="28"/>
        </w:rPr>
      </w:pPr>
    </w:p>
    <w:p w:rsidR="003A5A5B" w:rsidRPr="00504F34" w:rsidRDefault="003A5A5B" w:rsidP="003A5A5B">
      <w:pPr>
        <w:rPr>
          <w:rFonts w:ascii="Times New Roman" w:hAnsi="Times New Roman"/>
          <w:sz w:val="28"/>
          <w:szCs w:val="28"/>
        </w:rPr>
      </w:pPr>
    </w:p>
    <w:p w:rsidR="003A5A5B" w:rsidRPr="00504F34" w:rsidRDefault="003A5A5B" w:rsidP="003A5A5B">
      <w:pPr>
        <w:rPr>
          <w:rFonts w:ascii="Times New Roman" w:hAnsi="Times New Roman"/>
          <w:sz w:val="28"/>
          <w:szCs w:val="28"/>
        </w:rPr>
      </w:pPr>
    </w:p>
    <w:p w:rsidR="003A5A5B" w:rsidRPr="00504F34" w:rsidRDefault="003A5A5B" w:rsidP="003A5A5B">
      <w:pPr>
        <w:rPr>
          <w:rFonts w:ascii="Times New Roman" w:hAnsi="Times New Roman"/>
          <w:sz w:val="28"/>
          <w:szCs w:val="28"/>
        </w:rPr>
      </w:pPr>
    </w:p>
    <w:p w:rsidR="003A5A5B" w:rsidRPr="00504F34" w:rsidRDefault="003A5A5B" w:rsidP="003A5A5B">
      <w:pPr>
        <w:rPr>
          <w:rFonts w:ascii="Times New Roman" w:hAnsi="Times New Roman"/>
          <w:sz w:val="28"/>
          <w:szCs w:val="28"/>
        </w:rPr>
      </w:pPr>
    </w:p>
    <w:p w:rsidR="003A5A5B" w:rsidRPr="00504F34" w:rsidRDefault="003A5A5B" w:rsidP="003A5A5B">
      <w:pPr>
        <w:rPr>
          <w:rFonts w:ascii="Times New Roman" w:hAnsi="Times New Roman"/>
          <w:sz w:val="28"/>
          <w:szCs w:val="28"/>
        </w:rPr>
      </w:pPr>
    </w:p>
    <w:p w:rsidR="003A5A5B" w:rsidRPr="00504F34" w:rsidRDefault="003A5A5B" w:rsidP="003A5A5B">
      <w:pPr>
        <w:rPr>
          <w:rFonts w:ascii="Times New Roman" w:hAnsi="Times New Roman"/>
          <w:sz w:val="28"/>
          <w:szCs w:val="28"/>
        </w:rPr>
      </w:pPr>
    </w:p>
    <w:p w:rsidR="003A5A5B" w:rsidRPr="00504F34" w:rsidRDefault="003A5A5B" w:rsidP="003A5A5B">
      <w:pPr>
        <w:rPr>
          <w:rFonts w:ascii="Times New Roman" w:hAnsi="Times New Roman"/>
          <w:sz w:val="28"/>
          <w:szCs w:val="28"/>
        </w:rPr>
      </w:pPr>
    </w:p>
    <w:p w:rsidR="003A5A5B" w:rsidRPr="00504F34" w:rsidRDefault="003A5A5B" w:rsidP="003A5A5B">
      <w:pPr>
        <w:spacing w:after="306"/>
        <w:ind w:left="2952" w:right="2233" w:hanging="10"/>
        <w:jc w:val="center"/>
        <w:rPr>
          <w:rFonts w:ascii="Times New Roman" w:hAnsi="Times New Roman"/>
          <w:sz w:val="28"/>
          <w:szCs w:val="28"/>
        </w:rPr>
      </w:pPr>
      <w:r w:rsidRPr="00504F34">
        <w:rPr>
          <w:rFonts w:ascii="Times New Roman" w:hAnsi="Times New Roman"/>
          <w:sz w:val="28"/>
          <w:szCs w:val="28"/>
        </w:rPr>
        <w:t>РАСПИСКА</w:t>
      </w:r>
    </w:p>
    <w:p w:rsidR="003A5A5B" w:rsidRPr="00504F34" w:rsidRDefault="003A5A5B" w:rsidP="003A5A5B">
      <w:pPr>
        <w:ind w:left="709"/>
        <w:rPr>
          <w:rFonts w:ascii="Times New Roman" w:hAnsi="Times New Roman"/>
          <w:sz w:val="28"/>
          <w:szCs w:val="28"/>
        </w:rPr>
      </w:pPr>
      <w:r w:rsidRPr="00504F34">
        <w:rPr>
          <w:rFonts w:ascii="Times New Roman" w:hAnsi="Times New Roman"/>
          <w:sz w:val="28"/>
          <w:szCs w:val="28"/>
        </w:rPr>
        <w:t>Уведомление__________________________________________________</w:t>
      </w:r>
    </w:p>
    <w:p w:rsidR="003A5A5B" w:rsidRPr="00504F34" w:rsidRDefault="003A5A5B" w:rsidP="003A5A5B">
      <w:pPr>
        <w:spacing w:after="15"/>
        <w:ind w:left="-5" w:hanging="10"/>
        <w:rPr>
          <w:rFonts w:ascii="Times New Roman" w:hAnsi="Times New Roman"/>
          <w:sz w:val="28"/>
          <w:szCs w:val="28"/>
        </w:rPr>
      </w:pPr>
      <w:r w:rsidRPr="00504F3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A5A5B" w:rsidRPr="00B11E1E" w:rsidRDefault="003A5A5B" w:rsidP="003A5A5B">
      <w:pPr>
        <w:spacing w:after="75" w:line="237" w:lineRule="auto"/>
        <w:jc w:val="center"/>
        <w:rPr>
          <w:rFonts w:ascii="Times New Roman" w:hAnsi="Times New Roman"/>
          <w:lang w:val="ru-RU"/>
        </w:rPr>
      </w:pPr>
      <w:r w:rsidRPr="00B11E1E">
        <w:rPr>
          <w:rFonts w:ascii="Times New Roman" w:hAnsi="Times New Roman"/>
          <w:lang w:val="ru-RU"/>
        </w:rPr>
        <w:t>(</w:t>
      </w:r>
      <w:r w:rsidRPr="00B11E1E">
        <w:rPr>
          <w:rFonts w:ascii="Times New Roman" w:hAnsi="Times New Roman"/>
          <w:sz w:val="22"/>
          <w:szCs w:val="22"/>
          <w:u w:val="single" w:color="000000"/>
          <w:lang w:val="ru-RU"/>
        </w:rPr>
        <w:t>фамилия, имя, отчество (последнее – при наличии)</w:t>
      </w:r>
      <w:r w:rsidRPr="00B11E1E">
        <w:rPr>
          <w:rFonts w:ascii="Times New Roman" w:hAnsi="Times New Roman"/>
          <w:sz w:val="22"/>
          <w:szCs w:val="22"/>
          <w:lang w:val="ru-RU"/>
        </w:rPr>
        <w:t>, наименование должности муниципального служащего)</w:t>
      </w:r>
    </w:p>
    <w:p w:rsidR="003A5A5B" w:rsidRPr="00B11E1E" w:rsidRDefault="003A5A5B" w:rsidP="003A5A5B">
      <w:pPr>
        <w:spacing w:after="988"/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B11E1E">
        <w:rPr>
          <w:rFonts w:ascii="Times New Roman" w:hAnsi="Times New Roman"/>
          <w:sz w:val="28"/>
          <w:szCs w:val="28"/>
          <w:lang w:val="ru-RU"/>
        </w:rPr>
        <w:t>от «___» _____________  20___  года  об обращении к муниципальному служащему лица (лиц) в целях  склонения к совершению  коррупционных  правонарушений получено и зарегистрировано в журнале учета уведомлений муниципальных слу</w:t>
      </w:r>
      <w:r w:rsidR="00780687">
        <w:rPr>
          <w:rFonts w:ascii="Times New Roman" w:hAnsi="Times New Roman"/>
          <w:sz w:val="28"/>
          <w:szCs w:val="28"/>
          <w:lang w:val="ru-RU"/>
        </w:rPr>
        <w:t xml:space="preserve">жащих администрации   </w:t>
      </w:r>
      <w:proofErr w:type="spellStart"/>
      <w:r w:rsidR="00780687">
        <w:rPr>
          <w:rFonts w:ascii="Times New Roman" w:hAnsi="Times New Roman"/>
          <w:sz w:val="28"/>
          <w:szCs w:val="28"/>
          <w:lang w:val="ru-RU"/>
        </w:rPr>
        <w:t>Нижнесанибанского</w:t>
      </w:r>
      <w:proofErr w:type="spellEnd"/>
      <w:r w:rsidRPr="00B11E1E">
        <w:rPr>
          <w:rFonts w:ascii="Times New Roman" w:hAnsi="Times New Roman"/>
          <w:sz w:val="28"/>
          <w:szCs w:val="28"/>
          <w:lang w:val="ru-RU"/>
        </w:rPr>
        <w:t xml:space="preserve">  сельского поселения Пригородного района </w:t>
      </w:r>
      <w:proofErr w:type="spellStart"/>
      <w:r w:rsidRPr="00B11E1E">
        <w:rPr>
          <w:rFonts w:ascii="Times New Roman" w:hAnsi="Times New Roman"/>
          <w:sz w:val="28"/>
          <w:szCs w:val="28"/>
          <w:lang w:val="ru-RU"/>
        </w:rPr>
        <w:t>РСО-Алания</w:t>
      </w:r>
      <w:proofErr w:type="spellEnd"/>
      <w:r w:rsidRPr="00B11E1E">
        <w:rPr>
          <w:rFonts w:ascii="Times New Roman" w:hAnsi="Times New Roman"/>
          <w:sz w:val="28"/>
          <w:szCs w:val="28"/>
          <w:lang w:val="ru-RU"/>
        </w:rPr>
        <w:t>. о фактах обращений к ним в целях склонения к совершению коррупционных правонарушений  «___» _____20__ года № ____.</w:t>
      </w:r>
    </w:p>
    <w:p w:rsidR="003A5A5B" w:rsidRPr="00504F34" w:rsidRDefault="003A5A5B" w:rsidP="003A5A5B">
      <w:pPr>
        <w:tabs>
          <w:tab w:val="right" w:pos="9355"/>
        </w:tabs>
        <w:spacing w:after="15"/>
        <w:ind w:left="-15"/>
        <w:rPr>
          <w:rFonts w:ascii="Times New Roman" w:hAnsi="Times New Roman"/>
          <w:sz w:val="28"/>
          <w:szCs w:val="28"/>
        </w:rPr>
      </w:pPr>
      <w:r w:rsidRPr="00504F34">
        <w:rPr>
          <w:rFonts w:ascii="Times New Roman" w:hAnsi="Times New Roman"/>
          <w:sz w:val="28"/>
          <w:szCs w:val="28"/>
        </w:rPr>
        <w:t>_______________________________                                       ______________</w:t>
      </w:r>
    </w:p>
    <w:p w:rsidR="003A5A5B" w:rsidRPr="00B11E1E" w:rsidRDefault="003A5A5B" w:rsidP="003A5A5B">
      <w:pPr>
        <w:ind w:left="-6" w:right="964" w:hanging="11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B11E1E">
        <w:rPr>
          <w:rFonts w:ascii="Times New Roman" w:hAnsi="Times New Roman"/>
          <w:sz w:val="20"/>
          <w:szCs w:val="20"/>
          <w:lang w:val="ru-RU"/>
        </w:rPr>
        <w:t xml:space="preserve">(Фамилия, имя, отчество (последнее – при                                                     подпись </w:t>
      </w:r>
      <w:proofErr w:type="gramEnd"/>
    </w:p>
    <w:p w:rsidR="003A5A5B" w:rsidRPr="00B11E1E" w:rsidRDefault="003A5A5B" w:rsidP="003A5A5B">
      <w:pPr>
        <w:ind w:left="-6" w:right="964" w:hanging="11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B11E1E">
        <w:rPr>
          <w:rFonts w:ascii="Times New Roman" w:hAnsi="Times New Roman"/>
          <w:sz w:val="20"/>
          <w:szCs w:val="20"/>
          <w:lang w:val="ru-RU"/>
        </w:rPr>
        <w:t>наличии), наименование должности лица, принявшего уведомление)</w:t>
      </w:r>
      <w:proofErr w:type="gramEnd"/>
    </w:p>
    <w:p w:rsidR="003A5A5B" w:rsidRPr="00B11E1E" w:rsidRDefault="003A5A5B" w:rsidP="003A5A5B">
      <w:pPr>
        <w:spacing w:after="306"/>
        <w:ind w:left="-5" w:hanging="10"/>
        <w:rPr>
          <w:rFonts w:ascii="Times New Roman" w:hAnsi="Times New Roman"/>
          <w:sz w:val="20"/>
          <w:szCs w:val="20"/>
          <w:lang w:val="ru-RU"/>
        </w:rPr>
      </w:pPr>
    </w:p>
    <w:p w:rsidR="003A5A5B" w:rsidRPr="00B11E1E" w:rsidRDefault="003A5A5B" w:rsidP="003A5A5B">
      <w:pPr>
        <w:spacing w:after="306"/>
        <w:ind w:left="-5" w:hanging="10"/>
        <w:rPr>
          <w:rFonts w:ascii="Times New Roman" w:hAnsi="Times New Roman"/>
          <w:sz w:val="20"/>
          <w:szCs w:val="20"/>
          <w:lang w:val="ru-RU"/>
        </w:rPr>
      </w:pPr>
    </w:p>
    <w:p w:rsidR="003A5A5B" w:rsidRPr="00504F34" w:rsidRDefault="003A5A5B" w:rsidP="003A5A5B">
      <w:pPr>
        <w:spacing w:after="306"/>
        <w:ind w:left="-5" w:hanging="10"/>
        <w:rPr>
          <w:rFonts w:ascii="Times New Roman" w:hAnsi="Times New Roman"/>
          <w:sz w:val="20"/>
          <w:szCs w:val="20"/>
        </w:rPr>
      </w:pPr>
      <w:proofErr w:type="spellStart"/>
      <w:r w:rsidRPr="00504F34">
        <w:rPr>
          <w:rFonts w:ascii="Times New Roman" w:hAnsi="Times New Roman"/>
          <w:sz w:val="20"/>
          <w:szCs w:val="20"/>
        </w:rPr>
        <w:t>Время</w:t>
      </w:r>
      <w:proofErr w:type="spellEnd"/>
      <w:r w:rsidRPr="00504F34">
        <w:rPr>
          <w:rFonts w:ascii="Times New Roman" w:hAnsi="Times New Roman"/>
          <w:sz w:val="20"/>
          <w:szCs w:val="20"/>
        </w:rPr>
        <w:t>: ______________________</w:t>
      </w:r>
    </w:p>
    <w:p w:rsidR="003A5A5B" w:rsidRPr="00002719" w:rsidRDefault="00002719" w:rsidP="00002719">
      <w:pPr>
        <w:spacing w:after="15"/>
        <w:ind w:left="-5" w:hanging="10"/>
        <w:rPr>
          <w:rFonts w:ascii="Times New Roman" w:hAnsi="Times New Roman"/>
          <w:sz w:val="28"/>
          <w:szCs w:val="28"/>
          <w:lang w:val="ru-RU"/>
        </w:rPr>
        <w:sectPr w:rsidR="003A5A5B" w:rsidRPr="00002719">
          <w:pgSz w:w="11906" w:h="16800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>«___» _____________ 20___ г</w:t>
      </w:r>
    </w:p>
    <w:p w:rsidR="003A5A5B" w:rsidRPr="00002719" w:rsidRDefault="003A5A5B" w:rsidP="003A5A5B">
      <w:pPr>
        <w:rPr>
          <w:rFonts w:ascii="Times New Roman" w:hAnsi="Times New Roman"/>
          <w:lang w:val="ru-RU"/>
        </w:rPr>
        <w:sectPr w:rsidR="003A5A5B" w:rsidRPr="00002719">
          <w:pgSz w:w="11906" w:h="16838"/>
          <w:pgMar w:top="766" w:right="850" w:bottom="1138" w:left="1701" w:header="720" w:footer="720" w:gutter="0"/>
          <w:cols w:space="720"/>
        </w:sectPr>
      </w:pPr>
    </w:p>
    <w:p w:rsidR="003A5A5B" w:rsidRPr="00504F34" w:rsidRDefault="003A5A5B" w:rsidP="00002719">
      <w:pPr>
        <w:spacing w:after="15"/>
        <w:rPr>
          <w:rFonts w:ascii="Times New Roman" w:hAnsi="Times New Roman"/>
        </w:rPr>
      </w:pPr>
    </w:p>
    <w:p w:rsidR="003A5A5B" w:rsidRPr="00504F34" w:rsidRDefault="003A5A5B" w:rsidP="003A5A5B">
      <w:pPr>
        <w:spacing w:after="15"/>
        <w:ind w:left="2952" w:hanging="10"/>
        <w:jc w:val="right"/>
        <w:rPr>
          <w:rFonts w:ascii="Times New Roman" w:hAnsi="Times New Roman"/>
        </w:rPr>
      </w:pPr>
    </w:p>
    <w:p w:rsidR="003A5A5B" w:rsidRPr="00B11E1E" w:rsidRDefault="003A5A5B" w:rsidP="003A5A5B">
      <w:pPr>
        <w:spacing w:after="15"/>
        <w:ind w:left="2952" w:hanging="10"/>
        <w:jc w:val="right"/>
        <w:rPr>
          <w:rFonts w:ascii="Times New Roman" w:hAnsi="Times New Roman"/>
          <w:lang w:val="ru-RU"/>
        </w:rPr>
      </w:pPr>
      <w:r w:rsidRPr="00B11E1E">
        <w:rPr>
          <w:rFonts w:ascii="Times New Roman" w:hAnsi="Times New Roman"/>
          <w:lang w:val="ru-RU"/>
        </w:rPr>
        <w:t>Приложение 2</w:t>
      </w:r>
    </w:p>
    <w:p w:rsidR="003A5A5B" w:rsidRPr="00B11E1E" w:rsidRDefault="003A5A5B" w:rsidP="003A5A5B">
      <w:pPr>
        <w:ind w:left="7142"/>
        <w:jc w:val="right"/>
        <w:rPr>
          <w:rFonts w:ascii="Times New Roman" w:hAnsi="Times New Roman"/>
          <w:lang w:val="ru-RU"/>
        </w:rPr>
      </w:pPr>
      <w:r w:rsidRPr="00B11E1E">
        <w:rPr>
          <w:rFonts w:ascii="Times New Roman" w:hAnsi="Times New Roman"/>
          <w:lang w:val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</w:t>
      </w:r>
      <w:r w:rsidR="00002719">
        <w:rPr>
          <w:rFonts w:ascii="Times New Roman" w:hAnsi="Times New Roman"/>
          <w:lang w:val="ru-RU"/>
        </w:rPr>
        <w:t xml:space="preserve">ний в   администрации </w:t>
      </w:r>
      <w:proofErr w:type="spellStart"/>
      <w:r w:rsidR="00002719">
        <w:rPr>
          <w:rFonts w:ascii="Times New Roman" w:hAnsi="Times New Roman"/>
          <w:lang w:val="ru-RU"/>
        </w:rPr>
        <w:t>Нижнесанибанского</w:t>
      </w:r>
      <w:proofErr w:type="spellEnd"/>
      <w:r w:rsidRPr="00B11E1E">
        <w:rPr>
          <w:rFonts w:ascii="Times New Roman" w:hAnsi="Times New Roman"/>
          <w:lang w:val="ru-RU"/>
        </w:rPr>
        <w:t xml:space="preserve">  сельского   поселения </w:t>
      </w:r>
    </w:p>
    <w:p w:rsidR="003A5A5B" w:rsidRPr="00B11E1E" w:rsidRDefault="003A5A5B" w:rsidP="003A5A5B">
      <w:pPr>
        <w:spacing w:after="12"/>
        <w:ind w:left="5149" w:hanging="10"/>
        <w:rPr>
          <w:rFonts w:ascii="Times New Roman" w:hAnsi="Times New Roman"/>
          <w:lang w:val="ru-RU"/>
        </w:rPr>
      </w:pPr>
      <w:r w:rsidRPr="00B11E1E">
        <w:rPr>
          <w:rFonts w:ascii="Times New Roman" w:hAnsi="Times New Roman"/>
          <w:b/>
          <w:lang w:val="ru-RU"/>
        </w:rPr>
        <w:t>ЖУРНАЛ</w:t>
      </w:r>
    </w:p>
    <w:p w:rsidR="003A5A5B" w:rsidRPr="00B11E1E" w:rsidRDefault="003A5A5B" w:rsidP="003A5A5B">
      <w:pPr>
        <w:spacing w:after="12"/>
        <w:ind w:left="-5" w:hanging="10"/>
        <w:rPr>
          <w:rFonts w:ascii="Times New Roman" w:hAnsi="Times New Roman"/>
          <w:b/>
          <w:lang w:val="ru-RU"/>
        </w:rPr>
      </w:pPr>
      <w:r w:rsidRPr="00B11E1E">
        <w:rPr>
          <w:rFonts w:ascii="Times New Roman" w:hAnsi="Times New Roman"/>
          <w:b/>
          <w:lang w:val="ru-RU"/>
        </w:rPr>
        <w:t>учета уведомлений муниципальных слу</w:t>
      </w:r>
      <w:r w:rsidR="00002719">
        <w:rPr>
          <w:rFonts w:ascii="Times New Roman" w:hAnsi="Times New Roman"/>
          <w:b/>
          <w:lang w:val="ru-RU"/>
        </w:rPr>
        <w:t xml:space="preserve">жащих   администрации </w:t>
      </w:r>
      <w:proofErr w:type="spellStart"/>
      <w:r w:rsidR="00002719">
        <w:rPr>
          <w:rFonts w:ascii="Times New Roman" w:hAnsi="Times New Roman"/>
          <w:b/>
          <w:lang w:val="ru-RU"/>
        </w:rPr>
        <w:t>Нижнесанибанского</w:t>
      </w:r>
      <w:proofErr w:type="spellEnd"/>
      <w:r w:rsidRPr="00B11E1E">
        <w:rPr>
          <w:rFonts w:ascii="Times New Roman" w:hAnsi="Times New Roman"/>
          <w:b/>
          <w:lang w:val="ru-RU"/>
        </w:rPr>
        <w:t xml:space="preserve">   сельского   поселения </w:t>
      </w:r>
    </w:p>
    <w:p w:rsidR="003A5A5B" w:rsidRPr="00B11E1E" w:rsidRDefault="003A5A5B" w:rsidP="003A5A5B">
      <w:pPr>
        <w:spacing w:after="255" w:line="256" w:lineRule="auto"/>
        <w:ind w:left="839" w:right="1558" w:hanging="787"/>
        <w:rPr>
          <w:rFonts w:ascii="Times New Roman" w:hAnsi="Times New Roman"/>
          <w:lang w:val="ru-RU"/>
        </w:rPr>
      </w:pPr>
      <w:r w:rsidRPr="00B11E1E">
        <w:rPr>
          <w:rFonts w:ascii="Times New Roman" w:hAnsi="Times New Roman"/>
          <w:b/>
          <w:lang w:val="ru-RU"/>
        </w:rPr>
        <w:t>о фактах обращений к ним в целях склонения к совершению коррупционных правонарушений</w:t>
      </w:r>
    </w:p>
    <w:tbl>
      <w:tblPr>
        <w:tblStyle w:val="TableGrid"/>
        <w:tblW w:w="14663" w:type="dxa"/>
        <w:tblInd w:w="-1567" w:type="dxa"/>
        <w:tblCellMar>
          <w:top w:w="150" w:type="dxa"/>
          <w:right w:w="12" w:type="dxa"/>
        </w:tblCellMar>
        <w:tblLook w:val="04A0"/>
      </w:tblPr>
      <w:tblGrid>
        <w:gridCol w:w="474"/>
        <w:gridCol w:w="844"/>
        <w:gridCol w:w="730"/>
        <w:gridCol w:w="1701"/>
        <w:gridCol w:w="1559"/>
        <w:gridCol w:w="1226"/>
        <w:gridCol w:w="1195"/>
        <w:gridCol w:w="2065"/>
        <w:gridCol w:w="3331"/>
        <w:gridCol w:w="465"/>
        <w:gridCol w:w="1073"/>
      </w:tblGrid>
      <w:tr w:rsidR="003A5A5B" w:rsidRPr="00504F34" w:rsidTr="00002719">
        <w:trPr>
          <w:trHeight w:val="884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5B" w:rsidRPr="00504F34" w:rsidRDefault="003A5A5B" w:rsidP="00302FB2">
            <w:pPr>
              <w:spacing w:line="256" w:lineRule="auto"/>
              <w:ind w:left="62"/>
              <w:rPr>
                <w:rFonts w:ascii="Times New Roman" w:hAnsi="Times New Roman"/>
                <w:color w:val="000000"/>
                <w:sz w:val="28"/>
              </w:rPr>
            </w:pPr>
            <w:r w:rsidRPr="00504F34">
              <w:rPr>
                <w:rFonts w:ascii="Times New Roman" w:hAnsi="Times New Roman"/>
                <w:sz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A5B" w:rsidRPr="00504F34" w:rsidRDefault="003A5A5B" w:rsidP="00302FB2">
            <w:pPr>
              <w:spacing w:line="256" w:lineRule="auto"/>
              <w:ind w:left="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4F34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proofErr w:type="spellEnd"/>
            <w:r w:rsidRPr="00504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4F34">
              <w:rPr>
                <w:rFonts w:ascii="Times New Roman" w:hAnsi="Times New Roman"/>
                <w:sz w:val="20"/>
                <w:szCs w:val="20"/>
              </w:rPr>
              <w:tab/>
              <w:t xml:space="preserve">о </w:t>
            </w:r>
            <w:proofErr w:type="spellStart"/>
            <w:r w:rsidRPr="00504F34">
              <w:rPr>
                <w:rFonts w:ascii="Times New Roman" w:hAnsi="Times New Roman"/>
                <w:sz w:val="20"/>
                <w:szCs w:val="20"/>
              </w:rPr>
              <w:t>поступившем</w:t>
            </w:r>
            <w:proofErr w:type="spellEnd"/>
            <w:r w:rsidRPr="00504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4F34">
              <w:rPr>
                <w:rFonts w:ascii="Times New Roman" w:hAnsi="Times New Roman"/>
                <w:sz w:val="20"/>
                <w:szCs w:val="20"/>
              </w:rPr>
              <w:t>уведомлении</w:t>
            </w:r>
            <w:proofErr w:type="spellEnd"/>
            <w:r w:rsidRPr="00504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A5B" w:rsidRPr="00B11E1E" w:rsidRDefault="003A5A5B" w:rsidP="00302FB2">
            <w:pPr>
              <w:spacing w:line="256" w:lineRule="auto"/>
              <w:ind w:left="6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11E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Ф.И.О. </w:t>
            </w:r>
          </w:p>
          <w:p w:rsidR="003A5A5B" w:rsidRPr="00B11E1E" w:rsidRDefault="003A5A5B" w:rsidP="00302FB2">
            <w:pPr>
              <w:spacing w:line="256" w:lineRule="auto"/>
              <w:ind w:left="6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11E1E">
              <w:rPr>
                <w:rFonts w:ascii="Times New Roman" w:hAnsi="Times New Roman"/>
                <w:sz w:val="20"/>
                <w:szCs w:val="20"/>
                <w:lang w:val="ru-RU"/>
              </w:rPr>
              <w:t>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5B" w:rsidRPr="00504F34" w:rsidRDefault="003A5A5B" w:rsidP="00302FB2">
            <w:pPr>
              <w:spacing w:line="256" w:lineRule="auto"/>
              <w:ind w:left="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4F3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504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4F34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504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4F34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spellEnd"/>
            <w:r w:rsidRPr="00504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4F34">
              <w:rPr>
                <w:rFonts w:ascii="Times New Roman" w:hAnsi="Times New Roman"/>
                <w:sz w:val="20"/>
                <w:szCs w:val="20"/>
              </w:rPr>
              <w:t>служащего</w:t>
            </w:r>
            <w:proofErr w:type="spellEnd"/>
            <w:r w:rsidRPr="00504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5B" w:rsidRPr="00B11E1E" w:rsidRDefault="003A5A5B" w:rsidP="00302FB2">
            <w:pPr>
              <w:spacing w:line="256" w:lineRule="auto"/>
              <w:ind w:left="6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11E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Ф.И.О. </w:t>
            </w:r>
          </w:p>
          <w:p w:rsidR="003A5A5B" w:rsidRPr="00B11E1E" w:rsidRDefault="003A5A5B" w:rsidP="00302FB2">
            <w:pPr>
              <w:spacing w:line="256" w:lineRule="auto"/>
              <w:ind w:left="62" w:right="4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11E1E">
              <w:rPr>
                <w:rFonts w:ascii="Times New Roman" w:hAnsi="Times New Roman"/>
                <w:sz w:val="20"/>
                <w:szCs w:val="20"/>
                <w:lang w:val="ru-RU"/>
              </w:rPr>
              <w:t>(последнее при наличии) лица, принявшего уведомление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5B" w:rsidRPr="00504F34" w:rsidRDefault="003A5A5B" w:rsidP="00302FB2">
            <w:pPr>
              <w:spacing w:line="256" w:lineRule="auto"/>
              <w:ind w:left="62" w:right="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4F34">
              <w:rPr>
                <w:rFonts w:ascii="Times New Roman" w:hAnsi="Times New Roman"/>
                <w:sz w:val="20"/>
                <w:szCs w:val="20"/>
              </w:rPr>
              <w:t>Краткое</w:t>
            </w:r>
            <w:proofErr w:type="spellEnd"/>
            <w:r w:rsidRPr="00504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4F34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504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4F34">
              <w:rPr>
                <w:rFonts w:ascii="Times New Roman" w:hAnsi="Times New Roman"/>
                <w:sz w:val="20"/>
                <w:szCs w:val="20"/>
              </w:rPr>
              <w:t>уведомления</w:t>
            </w:r>
            <w:proofErr w:type="spellEnd"/>
            <w:r w:rsidRPr="00504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5B" w:rsidRPr="00B11E1E" w:rsidRDefault="003A5A5B" w:rsidP="00302FB2">
            <w:pPr>
              <w:spacing w:line="256" w:lineRule="auto"/>
              <w:ind w:left="62" w:right="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11E1E">
              <w:rPr>
                <w:rFonts w:ascii="Times New Roman" w:hAnsi="Times New Roman"/>
                <w:sz w:val="20"/>
                <w:szCs w:val="20"/>
                <w:lang w:val="ru-RU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A5B" w:rsidRPr="00504F34" w:rsidRDefault="003A5A5B" w:rsidP="00302FB2">
            <w:pPr>
              <w:spacing w:line="256" w:lineRule="auto"/>
              <w:ind w:left="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4F34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proofErr w:type="spellEnd"/>
            <w:r w:rsidRPr="00504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4F34">
              <w:rPr>
                <w:rFonts w:ascii="Times New Roman" w:hAnsi="Times New Roman"/>
                <w:sz w:val="20"/>
                <w:szCs w:val="20"/>
              </w:rPr>
              <w:t>проверки</w:t>
            </w:r>
            <w:proofErr w:type="spellEnd"/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A5A5B" w:rsidRPr="00504F34" w:rsidRDefault="003A5A5B" w:rsidP="00302FB2">
            <w:pPr>
              <w:spacing w:line="256" w:lineRule="auto"/>
              <w:ind w:left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F34">
              <w:rPr>
                <w:rFonts w:ascii="Times New Roman" w:hAnsi="Times New Roman"/>
                <w:sz w:val="20"/>
                <w:szCs w:val="20"/>
              </w:rPr>
              <w:t xml:space="preserve">о 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5A5B" w:rsidRPr="00504F34" w:rsidRDefault="003A5A5B" w:rsidP="00302FB2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4F34">
              <w:rPr>
                <w:rFonts w:ascii="Times New Roman" w:hAnsi="Times New Roman"/>
                <w:sz w:val="20"/>
                <w:szCs w:val="20"/>
              </w:rPr>
              <w:t>результатах</w:t>
            </w:r>
            <w:proofErr w:type="spellEnd"/>
            <w:r w:rsidRPr="00504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A5A5B" w:rsidRPr="00504F34" w:rsidTr="00002719">
        <w:trPr>
          <w:trHeight w:val="11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A5B" w:rsidRPr="00504F34" w:rsidRDefault="003A5A5B" w:rsidP="00302FB2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5B" w:rsidRPr="00504F34" w:rsidRDefault="003A5A5B" w:rsidP="00302FB2">
            <w:pPr>
              <w:spacing w:line="256" w:lineRule="auto"/>
              <w:ind w:left="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4F34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504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4F34">
              <w:rPr>
                <w:rFonts w:ascii="Times New Roman" w:hAnsi="Times New Roman"/>
                <w:sz w:val="20"/>
                <w:szCs w:val="20"/>
              </w:rPr>
              <w:t>поступ</w:t>
            </w:r>
            <w:proofErr w:type="spellEnd"/>
            <w:r w:rsidRPr="00504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4F34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r w:rsidRPr="00504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5B" w:rsidRPr="00504F34" w:rsidRDefault="003A5A5B" w:rsidP="00302FB2">
            <w:pPr>
              <w:spacing w:line="256" w:lineRule="auto"/>
              <w:ind w:left="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F3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3A5A5B" w:rsidRPr="00504F34" w:rsidRDefault="003A5A5B" w:rsidP="00302FB2">
            <w:pPr>
              <w:spacing w:line="256" w:lineRule="auto"/>
              <w:ind w:left="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4F34">
              <w:rPr>
                <w:rFonts w:ascii="Times New Roman" w:hAnsi="Times New Roman"/>
                <w:sz w:val="20"/>
                <w:szCs w:val="20"/>
              </w:rPr>
              <w:t>регист</w:t>
            </w:r>
            <w:proofErr w:type="spellEnd"/>
            <w:r w:rsidRPr="00504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4F34">
              <w:rPr>
                <w:rFonts w:ascii="Times New Roman" w:hAnsi="Times New Roman"/>
                <w:sz w:val="20"/>
                <w:szCs w:val="20"/>
              </w:rPr>
              <w:t>рации</w:t>
            </w:r>
            <w:proofErr w:type="spellEnd"/>
            <w:r w:rsidRPr="00504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A5B" w:rsidRPr="00504F34" w:rsidRDefault="003A5A5B" w:rsidP="00302F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A5B" w:rsidRPr="00504F34" w:rsidRDefault="003A5A5B" w:rsidP="00302F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A5B" w:rsidRPr="00504F34" w:rsidRDefault="003A5A5B" w:rsidP="00302F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A5B" w:rsidRPr="00504F34" w:rsidRDefault="003A5A5B" w:rsidP="00302F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A5B" w:rsidRPr="00504F34" w:rsidRDefault="003A5A5B" w:rsidP="00302F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A5B" w:rsidRPr="00504F34" w:rsidRDefault="003A5A5B" w:rsidP="00302F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5A5B" w:rsidRPr="00504F34" w:rsidRDefault="003A5A5B" w:rsidP="00302F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A5B" w:rsidRPr="00504F34" w:rsidRDefault="003A5A5B" w:rsidP="00302F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5A5B" w:rsidRPr="00504F34" w:rsidTr="00002719">
        <w:trPr>
          <w:trHeight w:val="4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A5B" w:rsidRPr="00504F34" w:rsidRDefault="003A5A5B" w:rsidP="00302FB2">
            <w:pPr>
              <w:spacing w:line="256" w:lineRule="auto"/>
              <w:ind w:left="186"/>
              <w:rPr>
                <w:rFonts w:ascii="Times New Roman" w:hAnsi="Times New Roman"/>
                <w:color w:val="000000"/>
                <w:sz w:val="28"/>
              </w:rPr>
            </w:pPr>
            <w:r w:rsidRPr="00504F3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A5B" w:rsidRPr="00504F34" w:rsidRDefault="003A5A5B" w:rsidP="00302FB2">
            <w:pPr>
              <w:spacing w:line="256" w:lineRule="auto"/>
              <w:ind w:left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F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A5B" w:rsidRPr="00504F34" w:rsidRDefault="003A5A5B" w:rsidP="00302FB2">
            <w:pPr>
              <w:spacing w:line="256" w:lineRule="auto"/>
              <w:ind w:left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F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A5B" w:rsidRPr="00504F34" w:rsidRDefault="003A5A5B" w:rsidP="00302FB2">
            <w:pPr>
              <w:spacing w:line="256" w:lineRule="auto"/>
              <w:ind w:left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F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A5B" w:rsidRPr="00504F34" w:rsidRDefault="003A5A5B" w:rsidP="00302FB2">
            <w:pPr>
              <w:spacing w:line="256" w:lineRule="auto"/>
              <w:ind w:left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F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A5B" w:rsidRPr="00504F34" w:rsidRDefault="003A5A5B" w:rsidP="00302FB2">
            <w:pPr>
              <w:spacing w:line="256" w:lineRule="auto"/>
              <w:ind w:left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F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A5B" w:rsidRPr="00504F34" w:rsidRDefault="003A5A5B" w:rsidP="00302FB2">
            <w:pPr>
              <w:spacing w:line="256" w:lineRule="auto"/>
              <w:ind w:left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F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A5B" w:rsidRPr="00504F34" w:rsidRDefault="003A5A5B" w:rsidP="00302FB2">
            <w:pPr>
              <w:spacing w:line="256" w:lineRule="auto"/>
              <w:ind w:left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F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5B" w:rsidRPr="00002719" w:rsidRDefault="00002719" w:rsidP="00002719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5A5B" w:rsidRPr="00504F34" w:rsidRDefault="003A5A5B" w:rsidP="00302FB2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F3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5A5B" w:rsidRPr="00504F34" w:rsidRDefault="003A5A5B" w:rsidP="00302FB2">
            <w:pPr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5A5B" w:rsidRPr="00504F34" w:rsidTr="00002719">
        <w:trPr>
          <w:trHeight w:val="4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5B" w:rsidRPr="00504F34" w:rsidRDefault="003A5A5B" w:rsidP="00302FB2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5B" w:rsidRPr="00504F34" w:rsidRDefault="003A5A5B" w:rsidP="00302FB2">
            <w:pPr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5B" w:rsidRPr="00504F34" w:rsidRDefault="003A5A5B" w:rsidP="00302FB2">
            <w:pPr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5B" w:rsidRPr="00504F34" w:rsidRDefault="003A5A5B" w:rsidP="00302FB2">
            <w:pPr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5B" w:rsidRPr="00504F34" w:rsidRDefault="003A5A5B" w:rsidP="00302FB2">
            <w:pPr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5B" w:rsidRPr="00504F34" w:rsidRDefault="003A5A5B" w:rsidP="00302FB2">
            <w:pPr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5B" w:rsidRPr="00504F34" w:rsidRDefault="003A5A5B" w:rsidP="00302FB2">
            <w:pPr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5B" w:rsidRPr="00504F34" w:rsidRDefault="003A5A5B" w:rsidP="00302FB2">
            <w:pPr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5B" w:rsidRPr="00504F34" w:rsidRDefault="003A5A5B" w:rsidP="00302FB2">
            <w:pPr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5A5B" w:rsidRPr="00504F34" w:rsidRDefault="003A5A5B" w:rsidP="00302FB2">
            <w:pPr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5A5B" w:rsidRPr="00504F34" w:rsidRDefault="003A5A5B" w:rsidP="00302FB2">
            <w:pPr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A5A5B" w:rsidRPr="00504F34" w:rsidRDefault="003A5A5B" w:rsidP="003A5A5B">
      <w:pPr>
        <w:rPr>
          <w:rFonts w:ascii="Times New Roman" w:hAnsi="Times New Roman"/>
          <w:color w:val="000000"/>
          <w:sz w:val="28"/>
          <w:szCs w:val="22"/>
        </w:rPr>
      </w:pPr>
    </w:p>
    <w:p w:rsidR="003A5A5B" w:rsidRPr="00504F34" w:rsidRDefault="003A5A5B" w:rsidP="003A5A5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A5A5B" w:rsidRPr="00504F34" w:rsidRDefault="003A5A5B" w:rsidP="003A5A5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A5A5B" w:rsidRPr="00504F34" w:rsidRDefault="003A5A5B" w:rsidP="003A5A5B">
      <w:pPr>
        <w:tabs>
          <w:tab w:val="left" w:pos="1204"/>
        </w:tabs>
        <w:rPr>
          <w:rFonts w:ascii="Times New Roman" w:hAnsi="Times New Roman"/>
          <w:sz w:val="28"/>
          <w:szCs w:val="28"/>
        </w:rPr>
      </w:pPr>
    </w:p>
    <w:p w:rsidR="00E63AB6" w:rsidRPr="00504F34" w:rsidRDefault="00E63AB6" w:rsidP="003A5A5B">
      <w:pPr>
        <w:pStyle w:val="11"/>
        <w:spacing w:after="280" w:line="240" w:lineRule="auto"/>
        <w:ind w:left="57" w:right="170"/>
        <w:jc w:val="center"/>
        <w:rPr>
          <w:rFonts w:ascii="Times New Roman" w:hAnsi="Times New Roman" w:cs="Times New Roman"/>
        </w:rPr>
      </w:pPr>
    </w:p>
    <w:sectPr w:rsidR="00E63AB6" w:rsidRPr="00504F34" w:rsidSect="003A5A5B">
      <w:pgSz w:w="11900" w:h="16840"/>
      <w:pgMar w:top="1111" w:right="317" w:bottom="182" w:left="165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cs="Times New Roman"/>
      </w:rPr>
    </w:lvl>
    <w:lvl w:ilvl="3">
      <w:start w:val="5"/>
      <w:numFmt w:val="decimal"/>
      <w:lvlText w:val="%4."/>
      <w:lvlJc w:val="left"/>
      <w:rPr>
        <w:rFonts w:cs="Times New Roman"/>
      </w:rPr>
    </w:lvl>
    <w:lvl w:ilvl="4">
      <w:start w:val="5"/>
      <w:numFmt w:val="decimal"/>
      <w:lvlText w:val="%4."/>
      <w:lvlJc w:val="left"/>
      <w:rPr>
        <w:rFonts w:cs="Times New Roman"/>
      </w:rPr>
    </w:lvl>
    <w:lvl w:ilvl="5">
      <w:start w:val="5"/>
      <w:numFmt w:val="decimal"/>
      <w:lvlText w:val="%4."/>
      <w:lvlJc w:val="left"/>
      <w:rPr>
        <w:rFonts w:cs="Times New Roman"/>
      </w:rPr>
    </w:lvl>
    <w:lvl w:ilvl="6">
      <w:start w:val="5"/>
      <w:numFmt w:val="decimal"/>
      <w:lvlText w:val="%4."/>
      <w:lvlJc w:val="left"/>
      <w:rPr>
        <w:rFonts w:cs="Times New Roman"/>
      </w:rPr>
    </w:lvl>
    <w:lvl w:ilvl="7">
      <w:start w:val="5"/>
      <w:numFmt w:val="decimal"/>
      <w:lvlText w:val="%4."/>
      <w:lvlJc w:val="left"/>
      <w:rPr>
        <w:rFonts w:cs="Times New Roman"/>
      </w:rPr>
    </w:lvl>
    <w:lvl w:ilvl="8">
      <w:start w:val="5"/>
      <w:numFmt w:val="decimal"/>
      <w:lvlText w:val="%4.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1C76FC2"/>
    <w:multiLevelType w:val="hybridMultilevel"/>
    <w:tmpl w:val="874298F8"/>
    <w:lvl w:ilvl="0" w:tplc="EA8A3A4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D48343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F8E7376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1E03B3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0DE2ED6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7BADC32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158AB1E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4F6E97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E700A6C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02DB27D5"/>
    <w:multiLevelType w:val="multilevel"/>
    <w:tmpl w:val="B7FA9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>
    <w:nsid w:val="078C3416"/>
    <w:multiLevelType w:val="hybridMultilevel"/>
    <w:tmpl w:val="EB94122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930E1"/>
    <w:multiLevelType w:val="multilevel"/>
    <w:tmpl w:val="C75A5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7C6FA1"/>
    <w:multiLevelType w:val="hybridMultilevel"/>
    <w:tmpl w:val="9B2A374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7D80"/>
    <w:multiLevelType w:val="hybridMultilevel"/>
    <w:tmpl w:val="DADA7C8C"/>
    <w:lvl w:ilvl="0" w:tplc="A9CC7E36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C988E10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14C6D1C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7211F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7A855E2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2CC3E02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EB02A28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904463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D5081C2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25F5101"/>
    <w:multiLevelType w:val="hybridMultilevel"/>
    <w:tmpl w:val="BF584E32"/>
    <w:lvl w:ilvl="0" w:tplc="48F4314A">
      <w:start w:val="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EC22574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E2C79F2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0245B6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71254C8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87C6266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E8B078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66E854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7AE90D2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838237E"/>
    <w:multiLevelType w:val="hybridMultilevel"/>
    <w:tmpl w:val="6DB4FD34"/>
    <w:lvl w:ilvl="0" w:tplc="7C5C6D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33FFC"/>
    <w:multiLevelType w:val="hybridMultilevel"/>
    <w:tmpl w:val="302C5DA0"/>
    <w:lvl w:ilvl="0" w:tplc="286E539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A254C0"/>
    <w:multiLevelType w:val="hybridMultilevel"/>
    <w:tmpl w:val="30F450F0"/>
    <w:lvl w:ilvl="0" w:tplc="69E60A0C">
      <w:start w:val="1"/>
      <w:numFmt w:val="decimal"/>
      <w:lvlText w:val="%1)"/>
      <w:lvlJc w:val="left"/>
      <w:pPr>
        <w:ind w:left="10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5B68E54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8B8DAA8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B106494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272A56A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FD84802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674A858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F3CF13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B467AD4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BF7632D"/>
    <w:multiLevelType w:val="hybridMultilevel"/>
    <w:tmpl w:val="4A1EE28A"/>
    <w:lvl w:ilvl="0" w:tplc="7BEA56E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B20CA4"/>
    <w:multiLevelType w:val="hybridMultilevel"/>
    <w:tmpl w:val="E9F63B0C"/>
    <w:lvl w:ilvl="0" w:tplc="AF6426A4">
      <w:start w:val="2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31106A5C"/>
    <w:multiLevelType w:val="multilevel"/>
    <w:tmpl w:val="26807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C92F8F"/>
    <w:multiLevelType w:val="hybridMultilevel"/>
    <w:tmpl w:val="23EC5B7C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16B68"/>
    <w:multiLevelType w:val="hybridMultilevel"/>
    <w:tmpl w:val="CA22F7A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>
    <w:nsid w:val="48397515"/>
    <w:multiLevelType w:val="hybridMultilevel"/>
    <w:tmpl w:val="D2E2A480"/>
    <w:lvl w:ilvl="0" w:tplc="588C71BC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16EA91C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78E2108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A0DA38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F14A0F4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7BC4C0E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0163E32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8188028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B66840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50337494"/>
    <w:multiLevelType w:val="hybridMultilevel"/>
    <w:tmpl w:val="9454EBF2"/>
    <w:lvl w:ilvl="0" w:tplc="433E2B16">
      <w:start w:val="12"/>
      <w:numFmt w:val="decimal"/>
      <w:lvlText w:val="%1."/>
      <w:lvlJc w:val="left"/>
      <w:pPr>
        <w:ind w:left="1485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>
    <w:nsid w:val="55527D5A"/>
    <w:multiLevelType w:val="hybridMultilevel"/>
    <w:tmpl w:val="A400FCE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5731463B"/>
    <w:multiLevelType w:val="hybridMultilevel"/>
    <w:tmpl w:val="76925912"/>
    <w:lvl w:ilvl="0" w:tplc="9B220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1038E"/>
    <w:multiLevelType w:val="hybridMultilevel"/>
    <w:tmpl w:val="62549F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D437A"/>
    <w:multiLevelType w:val="hybridMultilevel"/>
    <w:tmpl w:val="C778D8D2"/>
    <w:lvl w:ilvl="0" w:tplc="67ACC436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70A7772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1AE3A92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30ADBBC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422CF34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E7CC498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1B88B62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6FC34CA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7981B48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5E691A21"/>
    <w:multiLevelType w:val="hybridMultilevel"/>
    <w:tmpl w:val="E40E775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75686"/>
    <w:multiLevelType w:val="hybridMultilevel"/>
    <w:tmpl w:val="102840D6"/>
    <w:lvl w:ilvl="0" w:tplc="C5666A2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lang w:val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F41F9B"/>
    <w:multiLevelType w:val="multilevel"/>
    <w:tmpl w:val="66C291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7"/>
  </w:num>
  <w:num w:numId="5">
    <w:abstractNumId w:val="5"/>
  </w:num>
  <w:num w:numId="6">
    <w:abstractNumId w:val="1"/>
  </w:num>
  <w:num w:numId="7">
    <w:abstractNumId w:val="16"/>
  </w:num>
  <w:num w:numId="8">
    <w:abstractNumId w:val="7"/>
  </w:num>
  <w:num w:numId="9">
    <w:abstractNumId w:val="21"/>
  </w:num>
  <w:num w:numId="10">
    <w:abstractNumId w:val="1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1"/>
  </w:num>
  <w:num w:numId="19">
    <w:abstractNumId w:val="26"/>
  </w:num>
  <w:num w:numId="20">
    <w:abstractNumId w:val="12"/>
  </w:num>
  <w:num w:numId="21">
    <w:abstractNumId w:val="14"/>
  </w:num>
  <w:num w:numId="22">
    <w:abstractNumId w:val="17"/>
  </w:num>
  <w:num w:numId="23">
    <w:abstractNumId w:val="23"/>
  </w:num>
  <w:num w:numId="24">
    <w:abstractNumId w:val="8"/>
  </w:num>
  <w:num w:numId="25">
    <w:abstractNumId w:val="6"/>
  </w:num>
  <w:num w:numId="26">
    <w:abstractNumId w:val="20"/>
  </w:num>
  <w:num w:numId="27">
    <w:abstractNumId w:val="1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CE42C3"/>
    <w:rsid w:val="00002719"/>
    <w:rsid w:val="000260AD"/>
    <w:rsid w:val="001459C0"/>
    <w:rsid w:val="001A0A7A"/>
    <w:rsid w:val="00294B7E"/>
    <w:rsid w:val="002A6C17"/>
    <w:rsid w:val="002D6234"/>
    <w:rsid w:val="00321478"/>
    <w:rsid w:val="003233C8"/>
    <w:rsid w:val="003636C8"/>
    <w:rsid w:val="003904E6"/>
    <w:rsid w:val="003926D0"/>
    <w:rsid w:val="003A5A5B"/>
    <w:rsid w:val="003B3D04"/>
    <w:rsid w:val="003E7934"/>
    <w:rsid w:val="003F3ACC"/>
    <w:rsid w:val="00405DE7"/>
    <w:rsid w:val="00447330"/>
    <w:rsid w:val="004649C1"/>
    <w:rsid w:val="00466C43"/>
    <w:rsid w:val="004847EE"/>
    <w:rsid w:val="004B1876"/>
    <w:rsid w:val="004D51FE"/>
    <w:rsid w:val="00504F34"/>
    <w:rsid w:val="00533CDC"/>
    <w:rsid w:val="0053428E"/>
    <w:rsid w:val="0055076D"/>
    <w:rsid w:val="005507C1"/>
    <w:rsid w:val="005775CA"/>
    <w:rsid w:val="00586EEA"/>
    <w:rsid w:val="005C57EC"/>
    <w:rsid w:val="005D6343"/>
    <w:rsid w:val="005E66E2"/>
    <w:rsid w:val="005E7106"/>
    <w:rsid w:val="00604721"/>
    <w:rsid w:val="00683DE4"/>
    <w:rsid w:val="00697292"/>
    <w:rsid w:val="006A4F51"/>
    <w:rsid w:val="006D0F0E"/>
    <w:rsid w:val="006E13C9"/>
    <w:rsid w:val="0071710B"/>
    <w:rsid w:val="00722436"/>
    <w:rsid w:val="00756499"/>
    <w:rsid w:val="00780687"/>
    <w:rsid w:val="00782571"/>
    <w:rsid w:val="00796AD1"/>
    <w:rsid w:val="0088159C"/>
    <w:rsid w:val="008D32E1"/>
    <w:rsid w:val="008E6009"/>
    <w:rsid w:val="00934546"/>
    <w:rsid w:val="00993D64"/>
    <w:rsid w:val="00A76921"/>
    <w:rsid w:val="00AA6B18"/>
    <w:rsid w:val="00B11E1E"/>
    <w:rsid w:val="00B139DF"/>
    <w:rsid w:val="00B370D4"/>
    <w:rsid w:val="00BC0D35"/>
    <w:rsid w:val="00BD208A"/>
    <w:rsid w:val="00C26DE3"/>
    <w:rsid w:val="00C61527"/>
    <w:rsid w:val="00CE42C3"/>
    <w:rsid w:val="00D3112C"/>
    <w:rsid w:val="00D73859"/>
    <w:rsid w:val="00D758B0"/>
    <w:rsid w:val="00DA34CB"/>
    <w:rsid w:val="00E255CA"/>
    <w:rsid w:val="00E345B1"/>
    <w:rsid w:val="00E54260"/>
    <w:rsid w:val="00E63AB6"/>
    <w:rsid w:val="00E83350"/>
    <w:rsid w:val="00ED7310"/>
    <w:rsid w:val="00F444EA"/>
    <w:rsid w:val="00F62EA7"/>
    <w:rsid w:val="00FD62F1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5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5A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5A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5A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5A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A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A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A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A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A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A5A5B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caption"/>
    <w:basedOn w:val="a"/>
    <w:next w:val="a"/>
    <w:qFormat/>
    <w:rsid w:val="00CE42C3"/>
    <w:pPr>
      <w:jc w:val="center"/>
    </w:pPr>
    <w:rPr>
      <w:rFonts w:ascii="Times New Roman" w:eastAsia="Times New Roman" w:hAnsi="Times New Roman"/>
      <w:szCs w:val="20"/>
    </w:rPr>
  </w:style>
  <w:style w:type="paragraph" w:styleId="a4">
    <w:name w:val="No Spacing"/>
    <w:basedOn w:val="a"/>
    <w:link w:val="a5"/>
    <w:uiPriority w:val="1"/>
    <w:qFormat/>
    <w:rsid w:val="003A5A5B"/>
    <w:rPr>
      <w:szCs w:val="32"/>
    </w:rPr>
  </w:style>
  <w:style w:type="paragraph" w:customStyle="1" w:styleId="p1">
    <w:name w:val="p1"/>
    <w:basedOn w:val="a"/>
    <w:rsid w:val="005775C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1">
    <w:name w:val="s1"/>
    <w:basedOn w:val="a0"/>
    <w:rsid w:val="005775CA"/>
  </w:style>
  <w:style w:type="paragraph" w:customStyle="1" w:styleId="p2">
    <w:name w:val="p2"/>
    <w:basedOn w:val="a"/>
    <w:rsid w:val="005775C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2">
    <w:name w:val="s2"/>
    <w:basedOn w:val="a0"/>
    <w:rsid w:val="005775CA"/>
  </w:style>
  <w:style w:type="paragraph" w:customStyle="1" w:styleId="p4">
    <w:name w:val="p4"/>
    <w:basedOn w:val="a"/>
    <w:rsid w:val="005775C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3">
    <w:name w:val="s3"/>
    <w:basedOn w:val="a0"/>
    <w:rsid w:val="005775CA"/>
  </w:style>
  <w:style w:type="paragraph" w:customStyle="1" w:styleId="p5">
    <w:name w:val="p5"/>
    <w:basedOn w:val="a"/>
    <w:rsid w:val="005775C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7">
    <w:name w:val="p7"/>
    <w:basedOn w:val="a"/>
    <w:rsid w:val="005775C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4">
    <w:name w:val="s4"/>
    <w:basedOn w:val="a0"/>
    <w:rsid w:val="005775CA"/>
  </w:style>
  <w:style w:type="paragraph" w:customStyle="1" w:styleId="p8">
    <w:name w:val="p8"/>
    <w:basedOn w:val="a"/>
    <w:rsid w:val="005775C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5">
    <w:name w:val="s5"/>
    <w:basedOn w:val="a0"/>
    <w:rsid w:val="005775CA"/>
  </w:style>
  <w:style w:type="paragraph" w:customStyle="1" w:styleId="p10">
    <w:name w:val="p10"/>
    <w:basedOn w:val="a"/>
    <w:rsid w:val="005775C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3A5A5B"/>
    <w:pPr>
      <w:ind w:left="720"/>
      <w:contextualSpacing/>
    </w:pPr>
  </w:style>
  <w:style w:type="paragraph" w:customStyle="1" w:styleId="cef1edeee2edeee9f2e5eaf1f21">
    <w:name w:val="Оceсf1нedоeeвe2нedоeeйe9 тf2еe5кeaсf1тf2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before="840" w:after="180" w:line="322" w:lineRule="exact"/>
      <w:ind w:firstLine="680"/>
      <w:jc w:val="both"/>
    </w:pPr>
    <w:rPr>
      <w:rFonts w:ascii="Times New Roman" w:eastAsia="Times New Roman" w:hAnsi="Liberation Serif"/>
      <w:color w:val="000000"/>
      <w:kern w:val="1"/>
      <w:sz w:val="28"/>
      <w:szCs w:val="28"/>
    </w:rPr>
  </w:style>
  <w:style w:type="paragraph" w:customStyle="1" w:styleId="cef1edeee2edeee9f2e5eaf1f241">
    <w:name w:val="Оceсf1нedоeeвe2нedоeeйe9 тf2еe5кeaсf1тf2 (4)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before="180" w:after="840" w:line="240" w:lineRule="exact"/>
      <w:jc w:val="center"/>
    </w:pPr>
    <w:rPr>
      <w:rFonts w:ascii="Times New Roman" w:eastAsia="Times New Roman" w:hAnsi="Liberation Serif"/>
      <w:b/>
      <w:bCs/>
      <w:color w:val="000000"/>
      <w:kern w:val="1"/>
      <w:sz w:val="28"/>
      <w:szCs w:val="28"/>
    </w:rPr>
  </w:style>
  <w:style w:type="paragraph" w:customStyle="1" w:styleId="cef1edeee2edeee9f2e5eaf1f261">
    <w:name w:val="Оceсf1нedоeeвe2нedоeeйe9 тf2еe5кeaсf1тf2 (6)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before="480" w:line="240" w:lineRule="exact"/>
    </w:pPr>
    <w:rPr>
      <w:rFonts w:ascii="Times New Roman" w:eastAsia="Times New Roman" w:hAnsi="Liberation Serif"/>
      <w:b/>
      <w:bCs/>
      <w:color w:val="000000"/>
      <w:kern w:val="1"/>
      <w:sz w:val="28"/>
      <w:szCs w:val="28"/>
    </w:rPr>
  </w:style>
  <w:style w:type="paragraph" w:customStyle="1" w:styleId="cef1edeee2edeee9f2e5eaf1f271">
    <w:name w:val="Оceсf1нedоeeвe2нedоeeйe9 тf2еe5кeaсf1тf2 (7)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line="317" w:lineRule="exact"/>
    </w:pPr>
    <w:rPr>
      <w:rFonts w:ascii="Times New Roman" w:eastAsia="Times New Roman" w:hAnsi="Liberation Serif"/>
      <w:color w:val="000000"/>
      <w:kern w:val="1"/>
    </w:rPr>
  </w:style>
  <w:style w:type="paragraph" w:customStyle="1" w:styleId="cef1edeee2edeee9f2e5eaf1f281">
    <w:name w:val="Оceсf1нedоeeвe2нedоeeйe9 тf2еe5кeaсf1тf2 (8)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line="317" w:lineRule="exact"/>
    </w:pPr>
    <w:rPr>
      <w:rFonts w:ascii="Times New Roman" w:eastAsia="Times New Roman" w:hAnsi="Liberation Serif"/>
      <w:color w:val="000000"/>
      <w:kern w:val="1"/>
      <w:sz w:val="28"/>
      <w:szCs w:val="28"/>
    </w:rPr>
  </w:style>
  <w:style w:type="paragraph" w:customStyle="1" w:styleId="cef1edeee2edeee9f2e5eaf1f291">
    <w:name w:val="Оceсf1нedоeeвe2нedоeeйe9 тf2еe5кeaсf1тf2 (9)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Liberation Serif"/>
      <w:color w:val="000000"/>
      <w:kern w:val="1"/>
      <w:sz w:val="28"/>
      <w:szCs w:val="28"/>
    </w:rPr>
  </w:style>
  <w:style w:type="character" w:styleId="a7">
    <w:name w:val="Hyperlink"/>
    <w:basedOn w:val="a0"/>
    <w:uiPriority w:val="99"/>
    <w:unhideWhenUsed/>
    <w:rsid w:val="00586EEA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1"/>
    <w:rsid w:val="00DA34CB"/>
    <w:rPr>
      <w:rFonts w:ascii="Arial" w:eastAsia="Arial" w:hAnsi="Arial" w:cs="Arial"/>
      <w:color w:val="3A3A3A"/>
      <w:sz w:val="17"/>
      <w:szCs w:val="17"/>
    </w:rPr>
  </w:style>
  <w:style w:type="paragraph" w:customStyle="1" w:styleId="11">
    <w:name w:val="Основной текст1"/>
    <w:basedOn w:val="a"/>
    <w:link w:val="a8"/>
    <w:rsid w:val="00DA34CB"/>
    <w:pPr>
      <w:widowControl w:val="0"/>
      <w:spacing w:after="220" w:line="480" w:lineRule="auto"/>
      <w:jc w:val="right"/>
    </w:pPr>
    <w:rPr>
      <w:rFonts w:ascii="Arial" w:eastAsia="Arial" w:hAnsi="Arial" w:cs="Arial"/>
      <w:color w:val="3A3A3A"/>
      <w:sz w:val="17"/>
      <w:szCs w:val="17"/>
    </w:rPr>
  </w:style>
  <w:style w:type="character" w:customStyle="1" w:styleId="a5">
    <w:name w:val="Без интервала Знак"/>
    <w:link w:val="a4"/>
    <w:uiPriority w:val="1"/>
    <w:locked/>
    <w:rsid w:val="00DA34CB"/>
    <w:rPr>
      <w:sz w:val="24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A34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4CB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A5A5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a0"/>
    <w:rsid w:val="003A5A5B"/>
  </w:style>
  <w:style w:type="character" w:customStyle="1" w:styleId="eop">
    <w:name w:val="eop"/>
    <w:basedOn w:val="a0"/>
    <w:rsid w:val="003A5A5B"/>
  </w:style>
  <w:style w:type="character" w:customStyle="1" w:styleId="10">
    <w:name w:val="Заголовок 1 Знак"/>
    <w:basedOn w:val="a0"/>
    <w:link w:val="1"/>
    <w:uiPriority w:val="9"/>
    <w:rsid w:val="003A5A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3A5A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5A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5A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5A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5A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5A5B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3A5A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A5A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A5A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A5A5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3A5A5B"/>
    <w:rPr>
      <w:b/>
      <w:bCs/>
    </w:rPr>
  </w:style>
  <w:style w:type="character" w:styleId="af0">
    <w:name w:val="Emphasis"/>
    <w:basedOn w:val="a0"/>
    <w:uiPriority w:val="20"/>
    <w:qFormat/>
    <w:rsid w:val="003A5A5B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3A5A5B"/>
    <w:rPr>
      <w:i/>
    </w:rPr>
  </w:style>
  <w:style w:type="character" w:customStyle="1" w:styleId="22">
    <w:name w:val="Цитата 2 Знак"/>
    <w:basedOn w:val="a0"/>
    <w:link w:val="21"/>
    <w:uiPriority w:val="29"/>
    <w:rsid w:val="003A5A5B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A5A5B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3A5A5B"/>
    <w:rPr>
      <w:b/>
      <w:i/>
      <w:sz w:val="24"/>
    </w:rPr>
  </w:style>
  <w:style w:type="character" w:styleId="af3">
    <w:name w:val="Subtle Emphasis"/>
    <w:uiPriority w:val="19"/>
    <w:qFormat/>
    <w:rsid w:val="003A5A5B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A5A5B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A5A5B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A5A5B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A5A5B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A5A5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B8BA-EDBA-44A6-B81E-31B53815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2023-06-07T06:58:00Z</cp:lastPrinted>
  <dcterms:created xsi:type="dcterms:W3CDTF">2023-08-29T11:10:00Z</dcterms:created>
  <dcterms:modified xsi:type="dcterms:W3CDTF">2023-08-30T06:42:00Z</dcterms:modified>
</cp:coreProperties>
</file>