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61"/>
      </w:tblGrid>
      <w:tr w:rsidR="00CE42C3" w:rsidRPr="00C61527" w:rsidTr="00C61527">
        <w:trPr>
          <w:trHeight w:val="815"/>
        </w:trPr>
        <w:tc>
          <w:tcPr>
            <w:tcW w:w="9261" w:type="dxa"/>
          </w:tcPr>
          <w:p w:rsidR="00CE42C3" w:rsidRPr="00C61527" w:rsidRDefault="00CE42C3" w:rsidP="00C61527">
            <w:pPr>
              <w:pStyle w:val="a3"/>
              <w:rPr>
                <w:sz w:val="28"/>
                <w:szCs w:val="28"/>
              </w:rPr>
            </w:pPr>
            <w:r w:rsidRPr="00C61527">
              <w:rPr>
                <w:sz w:val="28"/>
                <w:szCs w:val="28"/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6" o:title=""/>
                </v:shape>
                <o:OLEObject Type="Embed" ProgID="Word.Picture.8" ShapeID="_x0000_i1025" DrawAspect="Content" ObjectID="_1713962843" r:id="rId7"/>
              </w:object>
            </w:r>
          </w:p>
        </w:tc>
      </w:tr>
      <w:tr w:rsidR="00CE42C3" w:rsidRPr="00C61527" w:rsidTr="00C61527">
        <w:trPr>
          <w:trHeight w:val="100"/>
        </w:trPr>
        <w:tc>
          <w:tcPr>
            <w:tcW w:w="9261" w:type="dxa"/>
          </w:tcPr>
          <w:p w:rsidR="00CE42C3" w:rsidRPr="00C61527" w:rsidRDefault="00CE42C3" w:rsidP="00CE42C3">
            <w:pPr>
              <w:pStyle w:val="a3"/>
              <w:rPr>
                <w:sz w:val="28"/>
                <w:szCs w:val="28"/>
              </w:rPr>
            </w:pPr>
          </w:p>
        </w:tc>
      </w:tr>
    </w:tbl>
    <w:p w:rsidR="00CE42C3" w:rsidRPr="00C61527" w:rsidRDefault="00CE42C3" w:rsidP="00CE42C3">
      <w:pPr>
        <w:pStyle w:val="a3"/>
        <w:rPr>
          <w:color w:val="000000"/>
          <w:sz w:val="28"/>
          <w:szCs w:val="28"/>
        </w:rPr>
      </w:pPr>
      <w:r w:rsidRPr="00C61527">
        <w:rPr>
          <w:color w:val="000000"/>
          <w:sz w:val="28"/>
          <w:szCs w:val="28"/>
        </w:rPr>
        <w:t xml:space="preserve">Республикæ  </w:t>
      </w:r>
      <w:proofErr w:type="gramStart"/>
      <w:r w:rsidRPr="00C61527">
        <w:rPr>
          <w:color w:val="000000"/>
          <w:sz w:val="28"/>
          <w:szCs w:val="28"/>
        </w:rPr>
        <w:t>Ц</w:t>
      </w:r>
      <w:proofErr w:type="gramEnd"/>
      <w:r w:rsidRPr="00C61527">
        <w:rPr>
          <w:color w:val="000000"/>
          <w:sz w:val="28"/>
          <w:szCs w:val="28"/>
        </w:rPr>
        <w:t xml:space="preserve">æгат  </w:t>
      </w:r>
      <w:proofErr w:type="spellStart"/>
      <w:r w:rsidRPr="00C61527">
        <w:rPr>
          <w:color w:val="000000"/>
          <w:sz w:val="28"/>
          <w:szCs w:val="28"/>
        </w:rPr>
        <w:t>Ирыстон</w:t>
      </w:r>
      <w:proofErr w:type="spellEnd"/>
      <w:r w:rsidRPr="00C61527">
        <w:rPr>
          <w:color w:val="000000"/>
          <w:sz w:val="28"/>
          <w:szCs w:val="28"/>
        </w:rPr>
        <w:t xml:space="preserve">  - </w:t>
      </w:r>
      <w:proofErr w:type="spellStart"/>
      <w:r w:rsidRPr="00C61527">
        <w:rPr>
          <w:color w:val="000000"/>
          <w:sz w:val="28"/>
          <w:szCs w:val="28"/>
        </w:rPr>
        <w:t>Аланийы</w:t>
      </w:r>
      <w:proofErr w:type="spellEnd"/>
    </w:p>
    <w:p w:rsidR="00CE42C3" w:rsidRPr="00C61527" w:rsidRDefault="00CE42C3" w:rsidP="00CE42C3">
      <w:pPr>
        <w:pStyle w:val="a3"/>
        <w:rPr>
          <w:color w:val="000000"/>
          <w:sz w:val="28"/>
          <w:szCs w:val="28"/>
        </w:rPr>
      </w:pPr>
      <w:r w:rsidRPr="00C61527">
        <w:rPr>
          <w:color w:val="000000"/>
          <w:sz w:val="28"/>
          <w:szCs w:val="28"/>
        </w:rPr>
        <w:t xml:space="preserve">Горæтгæрон  районы   </w:t>
      </w:r>
    </w:p>
    <w:p w:rsidR="00CE42C3" w:rsidRPr="00C61527" w:rsidRDefault="00CE42C3" w:rsidP="00CE42C3">
      <w:pPr>
        <w:pStyle w:val="a3"/>
        <w:rPr>
          <w:color w:val="000000"/>
          <w:sz w:val="28"/>
          <w:szCs w:val="28"/>
        </w:rPr>
      </w:pPr>
      <w:r w:rsidRPr="00C61527">
        <w:rPr>
          <w:color w:val="000000"/>
          <w:sz w:val="28"/>
          <w:szCs w:val="28"/>
        </w:rPr>
        <w:t xml:space="preserve">Дǽллаг </w:t>
      </w:r>
      <w:proofErr w:type="spellStart"/>
      <w:r w:rsidRPr="00C61527">
        <w:rPr>
          <w:color w:val="000000"/>
          <w:sz w:val="28"/>
          <w:szCs w:val="28"/>
        </w:rPr>
        <w:t>Санибайы</w:t>
      </w:r>
      <w:proofErr w:type="spellEnd"/>
      <w:r w:rsidRPr="00C61527">
        <w:rPr>
          <w:color w:val="000000"/>
          <w:sz w:val="28"/>
          <w:szCs w:val="28"/>
        </w:rPr>
        <w:t xml:space="preserve"> хъǽуы цǽ</w:t>
      </w:r>
      <w:proofErr w:type="gramStart"/>
      <w:r w:rsidRPr="00C61527">
        <w:rPr>
          <w:color w:val="000000"/>
          <w:sz w:val="28"/>
          <w:szCs w:val="28"/>
        </w:rPr>
        <w:t>р</w:t>
      </w:r>
      <w:proofErr w:type="gramEnd"/>
      <w:r w:rsidRPr="00C61527">
        <w:rPr>
          <w:color w:val="000000"/>
          <w:sz w:val="28"/>
          <w:szCs w:val="28"/>
        </w:rPr>
        <w:t xml:space="preserve">ǽн </w:t>
      </w:r>
      <w:proofErr w:type="spellStart"/>
      <w:r w:rsidRPr="00C61527">
        <w:rPr>
          <w:color w:val="000000"/>
          <w:sz w:val="28"/>
          <w:szCs w:val="28"/>
        </w:rPr>
        <w:t>бынаты</w:t>
      </w:r>
      <w:proofErr w:type="spellEnd"/>
      <w:r w:rsidRPr="00C61527">
        <w:rPr>
          <w:color w:val="000000"/>
          <w:sz w:val="28"/>
          <w:szCs w:val="28"/>
        </w:rPr>
        <w:t xml:space="preserve">  </w:t>
      </w:r>
      <w:proofErr w:type="spellStart"/>
      <w:r w:rsidRPr="00C61527">
        <w:rPr>
          <w:color w:val="000000"/>
          <w:sz w:val="28"/>
          <w:szCs w:val="28"/>
        </w:rPr>
        <w:t>администраци</w:t>
      </w:r>
      <w:proofErr w:type="spellEnd"/>
    </w:p>
    <w:p w:rsidR="00CE42C3" w:rsidRPr="00C61527" w:rsidRDefault="00CE42C3" w:rsidP="00CE42C3">
      <w:pPr>
        <w:pStyle w:val="a3"/>
        <w:rPr>
          <w:b/>
          <w:color w:val="000000"/>
          <w:sz w:val="28"/>
          <w:szCs w:val="28"/>
        </w:rPr>
      </w:pPr>
      <w:r w:rsidRPr="00C61527">
        <w:rPr>
          <w:b/>
          <w:color w:val="000000"/>
          <w:sz w:val="28"/>
          <w:szCs w:val="28"/>
        </w:rPr>
        <w:t xml:space="preserve">У Ы Н А Ф </w:t>
      </w:r>
      <w:proofErr w:type="spellStart"/>
      <w:proofErr w:type="gramStart"/>
      <w:r w:rsidRPr="00C61527">
        <w:rPr>
          <w:b/>
          <w:color w:val="000000"/>
          <w:sz w:val="28"/>
          <w:szCs w:val="28"/>
        </w:rPr>
        <w:t>Ф</w:t>
      </w:r>
      <w:proofErr w:type="spellEnd"/>
      <w:proofErr w:type="gramEnd"/>
      <w:r w:rsidRPr="00C61527">
        <w:rPr>
          <w:b/>
          <w:color w:val="000000"/>
          <w:sz w:val="28"/>
          <w:szCs w:val="28"/>
        </w:rPr>
        <w:t xml:space="preserve"> </w:t>
      </w:r>
      <w:r w:rsidRPr="00C61527">
        <w:rPr>
          <w:rFonts w:ascii="Calibri" w:hAnsi="Calibri"/>
          <w:b/>
          <w:color w:val="000000"/>
          <w:sz w:val="28"/>
          <w:szCs w:val="28"/>
        </w:rPr>
        <w:t>Æ</w:t>
      </w:r>
    </w:p>
    <w:p w:rsidR="00CE42C3" w:rsidRPr="00C61527" w:rsidRDefault="0021543D" w:rsidP="00CE42C3">
      <w:pPr>
        <w:pStyle w:val="a3"/>
        <w:rPr>
          <w:color w:val="000000"/>
          <w:sz w:val="28"/>
          <w:szCs w:val="28"/>
        </w:rPr>
      </w:pPr>
      <w:r w:rsidRPr="0021543D">
        <w:rPr>
          <w:sz w:val="28"/>
          <w:szCs w:val="28"/>
        </w:rPr>
        <w:pict>
          <v:line id="_x0000_s1026" style="position:absolute;left:0;text-align:left;z-index:251660288" from="87.05pt,5.7pt" to="447.05pt,5.7pt" o:allowincell="f"/>
        </w:pict>
      </w:r>
    </w:p>
    <w:p w:rsidR="00294B7E" w:rsidRPr="00C61527" w:rsidRDefault="00294B7E" w:rsidP="00294B7E">
      <w:pPr>
        <w:pStyle w:val="a3"/>
        <w:rPr>
          <w:color w:val="000000"/>
          <w:sz w:val="28"/>
          <w:szCs w:val="28"/>
        </w:rPr>
      </w:pPr>
      <w:r w:rsidRPr="00C61527">
        <w:rPr>
          <w:color w:val="000000"/>
          <w:sz w:val="28"/>
          <w:szCs w:val="28"/>
        </w:rPr>
        <w:t>363124, РС</w:t>
      </w:r>
      <w:proofErr w:type="gramStart"/>
      <w:r w:rsidRPr="00C61527">
        <w:rPr>
          <w:color w:val="000000"/>
          <w:sz w:val="28"/>
          <w:szCs w:val="28"/>
        </w:rPr>
        <w:t>О-</w:t>
      </w:r>
      <w:proofErr w:type="gramEnd"/>
      <w:r w:rsidRPr="00C61527">
        <w:rPr>
          <w:color w:val="000000"/>
          <w:sz w:val="28"/>
          <w:szCs w:val="28"/>
        </w:rPr>
        <w:t xml:space="preserve"> Алания, Пригородный</w:t>
      </w:r>
      <w:r w:rsidR="00C61527">
        <w:rPr>
          <w:color w:val="000000"/>
          <w:sz w:val="28"/>
          <w:szCs w:val="28"/>
        </w:rPr>
        <w:t xml:space="preserve"> район, с. Н. </w:t>
      </w:r>
      <w:proofErr w:type="spellStart"/>
      <w:r w:rsidR="00C61527">
        <w:rPr>
          <w:color w:val="000000"/>
          <w:sz w:val="28"/>
          <w:szCs w:val="28"/>
        </w:rPr>
        <w:t>Саниба</w:t>
      </w:r>
      <w:proofErr w:type="spellEnd"/>
      <w:r w:rsidR="00C61527">
        <w:rPr>
          <w:color w:val="000000"/>
          <w:sz w:val="28"/>
          <w:szCs w:val="28"/>
        </w:rPr>
        <w:t xml:space="preserve">, ул. </w:t>
      </w:r>
      <w:proofErr w:type="spellStart"/>
      <w:r w:rsidR="00C61527">
        <w:rPr>
          <w:color w:val="000000"/>
          <w:sz w:val="28"/>
          <w:szCs w:val="28"/>
        </w:rPr>
        <w:t>Т.К.Агузарова</w:t>
      </w:r>
      <w:proofErr w:type="spellEnd"/>
      <w:r w:rsidRPr="00C61527">
        <w:rPr>
          <w:color w:val="000000"/>
          <w:sz w:val="28"/>
          <w:szCs w:val="28"/>
        </w:rPr>
        <w:t>, 125, тел.(факс)- 8-86738-3-53-31</w:t>
      </w:r>
    </w:p>
    <w:p w:rsidR="00CE42C3" w:rsidRPr="00C61527" w:rsidRDefault="00CE42C3" w:rsidP="00CE42C3">
      <w:pPr>
        <w:pStyle w:val="a3"/>
        <w:rPr>
          <w:color w:val="000000"/>
          <w:sz w:val="28"/>
          <w:szCs w:val="28"/>
        </w:rPr>
      </w:pPr>
      <w:r w:rsidRPr="00C61527">
        <w:rPr>
          <w:color w:val="000000"/>
          <w:sz w:val="28"/>
          <w:szCs w:val="28"/>
        </w:rPr>
        <w:t xml:space="preserve">Администрация  </w:t>
      </w:r>
      <w:proofErr w:type="spellStart"/>
      <w:r w:rsidRPr="00C61527">
        <w:rPr>
          <w:color w:val="000000"/>
          <w:sz w:val="28"/>
          <w:szCs w:val="28"/>
        </w:rPr>
        <w:t>Нижнесанибанского</w:t>
      </w:r>
      <w:proofErr w:type="spellEnd"/>
      <w:r w:rsidRPr="00C61527">
        <w:rPr>
          <w:color w:val="000000"/>
          <w:sz w:val="28"/>
          <w:szCs w:val="28"/>
        </w:rPr>
        <w:t xml:space="preserve"> сельского поселения </w:t>
      </w:r>
    </w:p>
    <w:p w:rsidR="00CE42C3" w:rsidRPr="00C61527" w:rsidRDefault="00CE42C3" w:rsidP="00CE42C3">
      <w:pPr>
        <w:pStyle w:val="a3"/>
        <w:rPr>
          <w:color w:val="000000"/>
          <w:sz w:val="28"/>
          <w:szCs w:val="28"/>
        </w:rPr>
      </w:pPr>
      <w:r w:rsidRPr="00C61527">
        <w:rPr>
          <w:color w:val="000000"/>
          <w:sz w:val="28"/>
          <w:szCs w:val="28"/>
        </w:rPr>
        <w:t>Пригородного  района</w:t>
      </w:r>
    </w:p>
    <w:p w:rsidR="00CE42C3" w:rsidRPr="00C61527" w:rsidRDefault="00CE42C3" w:rsidP="00CE42C3">
      <w:pPr>
        <w:pStyle w:val="a3"/>
        <w:rPr>
          <w:color w:val="000000"/>
          <w:sz w:val="28"/>
          <w:szCs w:val="28"/>
        </w:rPr>
      </w:pPr>
      <w:r w:rsidRPr="00C61527">
        <w:rPr>
          <w:color w:val="000000"/>
          <w:sz w:val="28"/>
          <w:szCs w:val="28"/>
        </w:rPr>
        <w:t>Республики  Северная  Осетия – Алания</w:t>
      </w:r>
    </w:p>
    <w:p w:rsidR="00CE42C3" w:rsidRDefault="00CE42C3" w:rsidP="00CE42C3">
      <w:pPr>
        <w:pStyle w:val="a3"/>
        <w:rPr>
          <w:color w:val="000000"/>
        </w:rPr>
      </w:pPr>
    </w:p>
    <w:p w:rsidR="00CE42C3" w:rsidRDefault="00CE42C3" w:rsidP="00CE42C3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94B7E" w:rsidRPr="00294B7E" w:rsidRDefault="00294B7E" w:rsidP="00294B7E">
      <w:pPr>
        <w:pStyle w:val="a4"/>
        <w:rPr>
          <w:sz w:val="28"/>
          <w:szCs w:val="28"/>
        </w:rPr>
      </w:pPr>
    </w:p>
    <w:p w:rsidR="005775CA" w:rsidRPr="00C61527" w:rsidRDefault="005E66E2" w:rsidP="005775CA">
      <w:pPr>
        <w:pStyle w:val="p1"/>
        <w:rPr>
          <w:rStyle w:val="s2"/>
          <w:sz w:val="28"/>
          <w:szCs w:val="28"/>
        </w:rPr>
      </w:pPr>
      <w:r w:rsidRPr="00C61527">
        <w:rPr>
          <w:rStyle w:val="s2"/>
          <w:sz w:val="28"/>
          <w:szCs w:val="28"/>
        </w:rPr>
        <w:t xml:space="preserve"> </w:t>
      </w:r>
      <w:r w:rsidR="00203802">
        <w:rPr>
          <w:rStyle w:val="s2"/>
          <w:sz w:val="28"/>
          <w:szCs w:val="28"/>
        </w:rPr>
        <w:t>7 марта</w:t>
      </w:r>
      <w:r w:rsidR="003636C8" w:rsidRPr="00C61527">
        <w:rPr>
          <w:rStyle w:val="s2"/>
          <w:sz w:val="28"/>
          <w:szCs w:val="28"/>
        </w:rPr>
        <w:t xml:space="preserve"> </w:t>
      </w:r>
      <w:r w:rsidR="00203802">
        <w:rPr>
          <w:rStyle w:val="s2"/>
          <w:sz w:val="28"/>
          <w:szCs w:val="28"/>
        </w:rPr>
        <w:t>2022</w:t>
      </w:r>
      <w:r w:rsidR="005775CA" w:rsidRPr="00C61527">
        <w:rPr>
          <w:rStyle w:val="s2"/>
          <w:sz w:val="28"/>
          <w:szCs w:val="28"/>
        </w:rPr>
        <w:t xml:space="preserve"> г</w:t>
      </w:r>
      <w:r w:rsidRPr="00C61527">
        <w:rPr>
          <w:rStyle w:val="s2"/>
          <w:sz w:val="28"/>
          <w:szCs w:val="28"/>
        </w:rPr>
        <w:t xml:space="preserve">                                 </w:t>
      </w:r>
      <w:r w:rsidR="00203802">
        <w:rPr>
          <w:rStyle w:val="s2"/>
          <w:sz w:val="28"/>
          <w:szCs w:val="28"/>
        </w:rPr>
        <w:t>№ 2</w:t>
      </w:r>
      <w:r w:rsidRPr="00C61527">
        <w:rPr>
          <w:rStyle w:val="s2"/>
          <w:sz w:val="28"/>
          <w:szCs w:val="28"/>
        </w:rPr>
        <w:t xml:space="preserve">                                 </w:t>
      </w:r>
      <w:r w:rsidR="00203802">
        <w:rPr>
          <w:rStyle w:val="s2"/>
          <w:sz w:val="28"/>
          <w:szCs w:val="28"/>
        </w:rPr>
        <w:t xml:space="preserve">       </w:t>
      </w:r>
      <w:r w:rsidRPr="00C61527">
        <w:rPr>
          <w:rStyle w:val="s2"/>
          <w:sz w:val="28"/>
          <w:szCs w:val="28"/>
        </w:rPr>
        <w:t xml:space="preserve"> </w:t>
      </w:r>
      <w:r w:rsidR="005775CA" w:rsidRPr="00C61527">
        <w:rPr>
          <w:rStyle w:val="s1"/>
          <w:sz w:val="28"/>
          <w:szCs w:val="28"/>
        </w:rPr>
        <w:t xml:space="preserve"> </w:t>
      </w:r>
      <w:proofErr w:type="spellStart"/>
      <w:r w:rsidR="003636C8" w:rsidRPr="00C61527">
        <w:rPr>
          <w:rStyle w:val="s2"/>
          <w:sz w:val="28"/>
          <w:szCs w:val="28"/>
        </w:rPr>
        <w:t>с.Н.Саниба</w:t>
      </w:r>
      <w:proofErr w:type="spellEnd"/>
      <w:r w:rsidR="003636C8" w:rsidRPr="00C61527">
        <w:rPr>
          <w:rStyle w:val="s2"/>
          <w:sz w:val="28"/>
          <w:szCs w:val="28"/>
        </w:rPr>
        <w:t xml:space="preserve"> </w:t>
      </w:r>
    </w:p>
    <w:p w:rsidR="00C61527" w:rsidRDefault="00C61527" w:rsidP="00C61527">
      <w:pPr>
        <w:pStyle w:val="cef1edeee2edeee9f2e5eaf1f241"/>
        <w:spacing w:before="176" w:after="0"/>
        <w:ind w:left="20"/>
        <w:rPr>
          <w:rFonts w:cstheme="minorBidi"/>
          <w:bCs w:val="0"/>
          <w:szCs w:val="24"/>
        </w:rPr>
      </w:pPr>
      <w:r>
        <w:rPr>
          <w:rFonts w:cstheme="minorBidi"/>
          <w:bCs w:val="0"/>
          <w:szCs w:val="24"/>
        </w:rPr>
        <w:t>О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ПОРЯДКЕ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СОЗДАНИЯ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КООРДИНАЦИОННЫХ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ИЛИ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СОВЕЩАТЕЛЬНЫХ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ОРГАНОВ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В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ОБЛАСТИ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РАЗВИТИЯ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МАЛОГО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И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СРЕДНЕГО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ПРЕДПРИНИМАТЕЛЬСТВА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В</w:t>
      </w:r>
      <w:r>
        <w:rPr>
          <w:rFonts w:cstheme="minorBidi"/>
          <w:bCs w:val="0"/>
          <w:szCs w:val="24"/>
        </w:rPr>
        <w:t xml:space="preserve">  </w:t>
      </w:r>
      <w:r>
        <w:rPr>
          <w:rFonts w:cstheme="minorBidi"/>
          <w:bCs w:val="0"/>
          <w:szCs w:val="24"/>
        </w:rPr>
        <w:t>НИЖНЕСАНИБАНСКОМ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СЕЛЬСКОМ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ПОСЕЛЕНИИ</w:t>
      </w:r>
    </w:p>
    <w:p w:rsidR="00C61527" w:rsidRDefault="00C61527" w:rsidP="00C61527">
      <w:pPr>
        <w:pStyle w:val="cef1edeee2edeee9f2e5eaf1f21"/>
        <w:tabs>
          <w:tab w:val="left" w:leader="underscore" w:pos="7522"/>
        </w:tabs>
        <w:spacing w:before="604" w:after="0"/>
        <w:ind w:right="40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24.07.2007 </w:t>
      </w:r>
      <w:r>
        <w:rPr>
          <w:rFonts w:cstheme="minorBidi"/>
          <w:szCs w:val="24"/>
        </w:rPr>
        <w:t>№</w:t>
      </w:r>
      <w:r>
        <w:rPr>
          <w:rFonts w:cstheme="minorBidi"/>
          <w:szCs w:val="24"/>
        </w:rPr>
        <w:t xml:space="preserve"> 209-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«О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развитии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Федерации»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06.10.2003 </w:t>
      </w:r>
      <w:r>
        <w:rPr>
          <w:rFonts w:cstheme="minorBidi"/>
          <w:szCs w:val="24"/>
        </w:rPr>
        <w:t>№</w:t>
      </w:r>
      <w:r>
        <w:rPr>
          <w:rFonts w:cstheme="minorBidi"/>
          <w:szCs w:val="24"/>
        </w:rPr>
        <w:t xml:space="preserve"> 131-</w:t>
      </w:r>
      <w:r>
        <w:rPr>
          <w:rFonts w:cstheme="minorBidi"/>
          <w:szCs w:val="24"/>
        </w:rPr>
        <w:t>ФЭ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«Об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принципах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Федерации»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Уставом</w:t>
      </w:r>
      <w:r>
        <w:rPr>
          <w:rFonts w:cstheme="minorBidi"/>
          <w:szCs w:val="24"/>
        </w:rPr>
        <w:t xml:space="preserve">  </w:t>
      </w:r>
      <w:proofErr w:type="spellStart"/>
      <w:r>
        <w:rPr>
          <w:rFonts w:cstheme="minorBidi"/>
          <w:szCs w:val="24"/>
        </w:rPr>
        <w:t>Нижнесанибанского</w:t>
      </w:r>
      <w:proofErr w:type="spellEnd"/>
      <w:r>
        <w:rPr>
          <w:rFonts w:cstheme="minorBidi"/>
          <w:szCs w:val="24"/>
        </w:rPr>
        <w:t xml:space="preserve">  </w:t>
      </w:r>
      <w:r>
        <w:rPr>
          <w:rFonts w:cstheme="minorBidi"/>
          <w:szCs w:val="24"/>
        </w:rPr>
        <w:t>сельского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постановляю</w:t>
      </w:r>
      <w:r>
        <w:rPr>
          <w:rFonts w:cstheme="minorBidi"/>
          <w:szCs w:val="24"/>
        </w:rPr>
        <w:t>:</w:t>
      </w:r>
    </w:p>
    <w:p w:rsidR="00C61527" w:rsidRDefault="00C61527" w:rsidP="00C61527">
      <w:pPr>
        <w:pStyle w:val="cef1edeee2edeee9f2e5eaf1f21"/>
        <w:tabs>
          <w:tab w:val="left" w:leader="underscore" w:pos="7522"/>
        </w:tabs>
        <w:spacing w:before="148" w:after="0" w:line="240" w:lineRule="auto"/>
        <w:ind w:right="40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Утвердить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координационных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совещательных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развития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proofErr w:type="spellStart"/>
      <w:r>
        <w:rPr>
          <w:rFonts w:cstheme="minorBidi"/>
          <w:szCs w:val="24"/>
        </w:rPr>
        <w:t>Нижнесанибанском</w:t>
      </w:r>
      <w:proofErr w:type="spellEnd"/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сельском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поселении</w:t>
      </w:r>
      <w:r>
        <w:rPr>
          <w:rFonts w:cstheme="minorBidi"/>
          <w:szCs w:val="24"/>
        </w:rPr>
        <w:t>.</w:t>
      </w:r>
    </w:p>
    <w:p w:rsidR="00C61527" w:rsidRDefault="00C61527" w:rsidP="00C61527">
      <w:pPr>
        <w:pStyle w:val="cef1edeee2edeee9f2e5eaf1f21"/>
        <w:tabs>
          <w:tab w:val="left" w:leader="underscore" w:pos="7522"/>
        </w:tabs>
        <w:spacing w:before="148" w:after="0" w:line="240" w:lineRule="auto"/>
        <w:ind w:right="40" w:firstLine="0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        2.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возложить</w:t>
      </w:r>
      <w:r>
        <w:rPr>
          <w:rFonts w:cstheme="minorBidi"/>
          <w:szCs w:val="24"/>
        </w:rPr>
        <w:t xml:space="preserve"> </w:t>
      </w:r>
      <w:proofErr w:type="gramStart"/>
      <w:r>
        <w:rPr>
          <w:rFonts w:cstheme="minorBidi"/>
          <w:szCs w:val="24"/>
        </w:rPr>
        <w:t>на</w:t>
      </w:r>
      <w:proofErr w:type="gramEnd"/>
      <w:r>
        <w:rPr>
          <w:rFonts w:cstheme="minorBidi"/>
          <w:szCs w:val="24"/>
        </w:rPr>
        <w:t xml:space="preserve"> </w:t>
      </w:r>
    </w:p>
    <w:p w:rsidR="00C61527" w:rsidRDefault="00C61527" w:rsidP="00C61527">
      <w:pPr>
        <w:pStyle w:val="cef1edeee2edeee9f2e5eaf1f21"/>
        <w:tabs>
          <w:tab w:val="left" w:leader="underscore" w:pos="7522"/>
        </w:tabs>
        <w:spacing w:before="148" w:after="0" w:line="240" w:lineRule="auto"/>
        <w:ind w:right="40" w:firstLine="0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    3. </w:t>
      </w:r>
      <w:r>
        <w:rPr>
          <w:rFonts w:cstheme="minorBidi"/>
          <w:szCs w:val="24"/>
        </w:rPr>
        <w:t>Настоящее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опубликования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администрации</w:t>
      </w:r>
      <w:r w:rsidR="00586EEA" w:rsidRPr="00586EEA">
        <w:rPr>
          <w:rFonts w:cstheme="minorBidi"/>
          <w:szCs w:val="24"/>
        </w:rPr>
        <w:t xml:space="preserve"> </w:t>
      </w:r>
      <w:proofErr w:type="spellStart"/>
      <w:r w:rsidR="00586EEA">
        <w:rPr>
          <w:rFonts w:cstheme="minorBidi"/>
          <w:szCs w:val="24"/>
        </w:rPr>
        <w:t>Нижнесанибанского</w:t>
      </w:r>
      <w:proofErr w:type="spellEnd"/>
      <w:r w:rsidR="00586EEA"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сельского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поселения</w:t>
      </w:r>
      <w:r>
        <w:rPr>
          <w:rFonts w:cstheme="minorBidi"/>
          <w:szCs w:val="24"/>
        </w:rPr>
        <w:t xml:space="preserve"> (</w:t>
      </w:r>
      <w:hyperlink r:id="rId8" w:history="1">
        <w:r w:rsidR="00586EEA" w:rsidRPr="00B01055">
          <w:rPr>
            <w:rStyle w:val="a6"/>
            <w:rFonts w:cstheme="minorBidi"/>
            <w:szCs w:val="24"/>
            <w:lang w:val="en-US"/>
          </w:rPr>
          <w:t>www</w:t>
        </w:r>
        <w:r w:rsidR="00586EEA" w:rsidRPr="00B01055">
          <w:rPr>
            <w:rStyle w:val="a6"/>
            <w:rFonts w:cstheme="minorBidi"/>
            <w:szCs w:val="24"/>
          </w:rPr>
          <w:t>.</w:t>
        </w:r>
        <w:proofErr w:type="spellStart"/>
        <w:r w:rsidR="00586EEA" w:rsidRPr="00B01055">
          <w:rPr>
            <w:rStyle w:val="a6"/>
            <w:rFonts w:cstheme="minorBidi"/>
            <w:szCs w:val="24"/>
            <w:lang w:val="en-US"/>
          </w:rPr>
          <w:t>ams</w:t>
        </w:r>
        <w:proofErr w:type="spellEnd"/>
        <w:r w:rsidR="00586EEA" w:rsidRPr="00B01055">
          <w:rPr>
            <w:rStyle w:val="a6"/>
            <w:rFonts w:cstheme="minorBidi"/>
            <w:szCs w:val="24"/>
          </w:rPr>
          <w:t>-</w:t>
        </w:r>
        <w:r w:rsidR="00586EEA" w:rsidRPr="00B01055">
          <w:rPr>
            <w:rStyle w:val="a6"/>
            <w:rFonts w:cstheme="minorBidi"/>
            <w:szCs w:val="24"/>
            <w:lang w:val="en-US"/>
          </w:rPr>
          <w:t>n</w:t>
        </w:r>
        <w:r w:rsidR="00586EEA" w:rsidRPr="00586EEA">
          <w:rPr>
            <w:rStyle w:val="a6"/>
            <w:rFonts w:cstheme="minorBidi"/>
            <w:szCs w:val="24"/>
          </w:rPr>
          <w:t>-</w:t>
        </w:r>
        <w:proofErr w:type="spellStart"/>
        <w:r w:rsidR="00586EEA" w:rsidRPr="00B01055">
          <w:rPr>
            <w:rStyle w:val="a6"/>
            <w:rFonts w:cstheme="minorBidi"/>
            <w:szCs w:val="24"/>
            <w:lang w:val="en-US"/>
          </w:rPr>
          <w:t>saniba</w:t>
        </w:r>
        <w:proofErr w:type="spellEnd"/>
        <w:r w:rsidR="00586EEA" w:rsidRPr="00B01055">
          <w:rPr>
            <w:rStyle w:val="a6"/>
            <w:rFonts w:cstheme="minorBidi"/>
            <w:szCs w:val="24"/>
          </w:rPr>
          <w:t>.</w:t>
        </w:r>
        <w:proofErr w:type="spellStart"/>
        <w:r w:rsidR="00586EEA" w:rsidRPr="00B01055">
          <w:rPr>
            <w:rStyle w:val="a6"/>
            <w:rFonts w:cstheme="minorBidi"/>
            <w:szCs w:val="24"/>
            <w:lang w:val="en-US"/>
          </w:rPr>
          <w:t>ru</w:t>
        </w:r>
        <w:proofErr w:type="spellEnd"/>
      </w:hyperlink>
      <w:r w:rsidRPr="00C61527">
        <w:rPr>
          <w:rFonts w:cstheme="minorBidi"/>
          <w:szCs w:val="24"/>
        </w:rPr>
        <w:t>).</w:t>
      </w:r>
    </w:p>
    <w:p w:rsidR="00C61527" w:rsidRDefault="00C61527" w:rsidP="00C61527">
      <w:pPr>
        <w:pStyle w:val="cef1edeee2edeee9f2e5eaf1f21"/>
        <w:tabs>
          <w:tab w:val="left" w:leader="underscore" w:pos="7522"/>
        </w:tabs>
        <w:spacing w:before="604" w:after="0" w:line="240" w:lineRule="auto"/>
        <w:ind w:right="40" w:firstLine="0"/>
        <w:rPr>
          <w:rFonts w:cstheme="minorBidi"/>
          <w:szCs w:val="24"/>
        </w:rPr>
      </w:pPr>
    </w:p>
    <w:p w:rsidR="00C61527" w:rsidRDefault="00C61527" w:rsidP="00C61527">
      <w:pPr>
        <w:pStyle w:val="cef1edeee2edeee9f2e5eaf1f261"/>
        <w:spacing w:before="0"/>
        <w:ind w:left="3969" w:hanging="3969"/>
        <w:jc w:val="both"/>
        <w:rPr>
          <w:rFonts w:cstheme="minorBidi"/>
          <w:bCs w:val="0"/>
          <w:szCs w:val="24"/>
        </w:rPr>
      </w:pPr>
      <w:r>
        <w:rPr>
          <w:rFonts w:cstheme="minorBidi"/>
          <w:b w:val="0"/>
          <w:bCs w:val="0"/>
          <w:szCs w:val="24"/>
        </w:rPr>
        <w:t>Глава</w:t>
      </w:r>
      <w:r>
        <w:rPr>
          <w:rFonts w:cstheme="minorBidi"/>
          <w:b w:val="0"/>
          <w:bCs w:val="0"/>
          <w:szCs w:val="24"/>
        </w:rPr>
        <w:t xml:space="preserve"> </w:t>
      </w:r>
      <w:proofErr w:type="spellStart"/>
      <w:r w:rsidR="00203802">
        <w:rPr>
          <w:rFonts w:cstheme="minorBidi"/>
          <w:b w:val="0"/>
          <w:bCs w:val="0"/>
          <w:szCs w:val="24"/>
        </w:rPr>
        <w:t>Нижнесанибанского</w:t>
      </w:r>
      <w:proofErr w:type="spellEnd"/>
    </w:p>
    <w:p w:rsidR="00C61527" w:rsidRDefault="00C61527" w:rsidP="00203802">
      <w:pPr>
        <w:pStyle w:val="cef1edeee2edeee9f2e5eaf1f261"/>
        <w:spacing w:before="0"/>
        <w:jc w:val="both"/>
        <w:rPr>
          <w:rFonts w:cstheme="minorBidi"/>
          <w:bCs w:val="0"/>
          <w:szCs w:val="24"/>
        </w:rPr>
      </w:pPr>
      <w:r>
        <w:rPr>
          <w:rFonts w:cstheme="minorBidi"/>
          <w:b w:val="0"/>
          <w:bCs w:val="0"/>
          <w:szCs w:val="24"/>
        </w:rPr>
        <w:t xml:space="preserve"> </w:t>
      </w:r>
      <w:r>
        <w:rPr>
          <w:rFonts w:cstheme="minorBidi"/>
          <w:b w:val="0"/>
          <w:bCs w:val="0"/>
          <w:szCs w:val="24"/>
        </w:rPr>
        <w:t>сельского</w:t>
      </w:r>
      <w:r>
        <w:rPr>
          <w:rFonts w:cstheme="minorBidi"/>
          <w:b w:val="0"/>
          <w:bCs w:val="0"/>
          <w:szCs w:val="24"/>
        </w:rPr>
        <w:t xml:space="preserve"> </w:t>
      </w:r>
      <w:r>
        <w:rPr>
          <w:rFonts w:cstheme="minorBidi"/>
          <w:b w:val="0"/>
          <w:bCs w:val="0"/>
          <w:szCs w:val="24"/>
        </w:rPr>
        <w:t>поселения</w:t>
      </w:r>
      <w:r>
        <w:rPr>
          <w:rFonts w:cstheme="minorBidi"/>
          <w:b w:val="0"/>
          <w:bCs w:val="0"/>
          <w:szCs w:val="24"/>
        </w:rPr>
        <w:t xml:space="preserve">                   </w:t>
      </w:r>
      <w:r w:rsidR="00203802">
        <w:rPr>
          <w:rFonts w:cstheme="minorBidi"/>
          <w:b w:val="0"/>
          <w:bCs w:val="0"/>
          <w:szCs w:val="24"/>
        </w:rPr>
        <w:t xml:space="preserve">                                             </w:t>
      </w:r>
      <w:proofErr w:type="spellStart"/>
      <w:r w:rsidR="00203802">
        <w:rPr>
          <w:rFonts w:cstheme="minorBidi"/>
          <w:b w:val="0"/>
          <w:bCs w:val="0"/>
          <w:szCs w:val="24"/>
        </w:rPr>
        <w:t>Ф</w:t>
      </w:r>
      <w:r w:rsidR="00203802">
        <w:rPr>
          <w:rFonts w:cstheme="minorBidi"/>
          <w:b w:val="0"/>
          <w:bCs w:val="0"/>
          <w:szCs w:val="24"/>
        </w:rPr>
        <w:t>.</w:t>
      </w:r>
      <w:r w:rsidR="00203802">
        <w:rPr>
          <w:rFonts w:cstheme="minorBidi"/>
          <w:b w:val="0"/>
          <w:bCs w:val="0"/>
          <w:szCs w:val="24"/>
        </w:rPr>
        <w:t>М</w:t>
      </w:r>
      <w:r w:rsidR="00203802">
        <w:rPr>
          <w:rFonts w:cstheme="minorBidi"/>
          <w:b w:val="0"/>
          <w:bCs w:val="0"/>
          <w:szCs w:val="24"/>
        </w:rPr>
        <w:t>.</w:t>
      </w:r>
      <w:r w:rsidR="00203802">
        <w:rPr>
          <w:rFonts w:cstheme="minorBidi"/>
          <w:b w:val="0"/>
          <w:bCs w:val="0"/>
          <w:szCs w:val="24"/>
        </w:rPr>
        <w:t>Хинчагов</w:t>
      </w:r>
      <w:proofErr w:type="spellEnd"/>
    </w:p>
    <w:p w:rsidR="00C61527" w:rsidRDefault="00C61527" w:rsidP="00C61527">
      <w:pPr>
        <w:pStyle w:val="cef1edeee2edeee9f2e5eaf1f261"/>
        <w:spacing w:before="476"/>
        <w:ind w:left="4000"/>
        <w:rPr>
          <w:rFonts w:cstheme="minorBidi"/>
          <w:bCs w:val="0"/>
          <w:szCs w:val="24"/>
        </w:rPr>
      </w:pPr>
    </w:p>
    <w:p w:rsidR="00C61527" w:rsidRDefault="00C61527" w:rsidP="00C61527">
      <w:pPr>
        <w:pStyle w:val="cef1edeee2edeee9f2e5eaf1f261"/>
        <w:spacing w:before="0"/>
        <w:ind w:left="4000"/>
        <w:rPr>
          <w:rFonts w:cstheme="minorBidi"/>
          <w:bCs w:val="0"/>
          <w:szCs w:val="24"/>
        </w:rPr>
      </w:pPr>
    </w:p>
    <w:p w:rsidR="00C61527" w:rsidRDefault="00C61527" w:rsidP="00C61527">
      <w:pPr>
        <w:pStyle w:val="cef1edeee2edeee9f2e5eaf1f261"/>
        <w:tabs>
          <w:tab w:val="left" w:pos="-60"/>
        </w:tabs>
        <w:spacing w:before="77"/>
        <w:ind w:left="-113"/>
        <w:jc w:val="both"/>
        <w:rPr>
          <w:rFonts w:cstheme="minorBidi"/>
          <w:bCs w:val="0"/>
          <w:szCs w:val="24"/>
        </w:rPr>
      </w:pPr>
      <w:r>
        <w:rPr>
          <w:rFonts w:cstheme="minorBidi"/>
          <w:bCs w:val="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61527" w:rsidRDefault="00C61527" w:rsidP="00C61527">
      <w:pPr>
        <w:pStyle w:val="cef1edeee2edeee9f2e5eaf1f261"/>
        <w:tabs>
          <w:tab w:val="left" w:pos="-60"/>
        </w:tabs>
        <w:spacing w:before="77"/>
        <w:ind w:left="3969" w:hanging="4082"/>
        <w:jc w:val="both"/>
        <w:rPr>
          <w:rFonts w:cstheme="minorBidi"/>
          <w:bCs w:val="0"/>
          <w:szCs w:val="24"/>
        </w:rPr>
      </w:pPr>
      <w:r>
        <w:rPr>
          <w:rFonts w:cstheme="minorBidi"/>
          <w:b w:val="0"/>
          <w:bCs w:val="0"/>
          <w:szCs w:val="24"/>
        </w:rPr>
        <w:t xml:space="preserve">                                                                                                         </w:t>
      </w:r>
    </w:p>
    <w:p w:rsidR="00C61527" w:rsidRDefault="00C61527" w:rsidP="00C61527">
      <w:pPr>
        <w:pStyle w:val="cef1edeee2edeee9f2e5eaf1f261"/>
        <w:tabs>
          <w:tab w:val="left" w:pos="-60"/>
        </w:tabs>
        <w:spacing w:before="77"/>
        <w:ind w:left="3969" w:hanging="4082"/>
        <w:jc w:val="both"/>
        <w:rPr>
          <w:rFonts w:cstheme="minorBidi"/>
          <w:bCs w:val="0"/>
          <w:szCs w:val="24"/>
        </w:rPr>
      </w:pPr>
    </w:p>
    <w:p w:rsidR="00C61527" w:rsidRDefault="00C61527" w:rsidP="00C61527">
      <w:pPr>
        <w:pStyle w:val="cef1edeee2edeee9f2e5eaf1f261"/>
        <w:tabs>
          <w:tab w:val="left" w:pos="-60"/>
        </w:tabs>
        <w:spacing w:before="77"/>
        <w:ind w:left="3969" w:hanging="4082"/>
        <w:jc w:val="both"/>
        <w:rPr>
          <w:rFonts w:cstheme="minorBidi"/>
          <w:bCs w:val="0"/>
          <w:szCs w:val="24"/>
        </w:rPr>
      </w:pPr>
      <w:r>
        <w:rPr>
          <w:rFonts w:cstheme="minorBidi"/>
          <w:b w:val="0"/>
          <w:bCs w:val="0"/>
          <w:szCs w:val="24"/>
        </w:rPr>
        <w:t xml:space="preserve">                                                                                              </w:t>
      </w:r>
      <w:r>
        <w:rPr>
          <w:rFonts w:cstheme="minorBidi"/>
          <w:b w:val="0"/>
          <w:bCs w:val="0"/>
          <w:szCs w:val="24"/>
        </w:rPr>
        <w:t>Приложение</w:t>
      </w:r>
    </w:p>
    <w:p w:rsidR="00C61527" w:rsidRDefault="00C61527" w:rsidP="00C61527">
      <w:pPr>
        <w:pStyle w:val="cef1edeee2edeee9f2e5eaf1f261"/>
        <w:tabs>
          <w:tab w:val="left" w:pos="-60"/>
        </w:tabs>
        <w:spacing w:before="77"/>
        <w:ind w:left="3969" w:hanging="4082"/>
        <w:jc w:val="both"/>
        <w:rPr>
          <w:rFonts w:cstheme="minorBidi"/>
          <w:bCs w:val="0"/>
          <w:szCs w:val="24"/>
        </w:rPr>
      </w:pPr>
      <w:r>
        <w:rPr>
          <w:rFonts w:cstheme="minorBidi"/>
          <w:b w:val="0"/>
          <w:bCs w:val="0"/>
          <w:szCs w:val="24"/>
        </w:rPr>
        <w:tab/>
      </w:r>
      <w:r>
        <w:rPr>
          <w:rFonts w:cstheme="minorBidi"/>
          <w:b w:val="0"/>
          <w:bCs w:val="0"/>
          <w:szCs w:val="24"/>
        </w:rPr>
        <w:tab/>
      </w:r>
      <w:r>
        <w:rPr>
          <w:rFonts w:cstheme="minorBidi"/>
          <w:b w:val="0"/>
          <w:bCs w:val="0"/>
          <w:szCs w:val="24"/>
        </w:rPr>
        <w:tab/>
      </w:r>
      <w:r>
        <w:rPr>
          <w:rFonts w:cstheme="minorBidi"/>
          <w:b w:val="0"/>
          <w:bCs w:val="0"/>
          <w:szCs w:val="24"/>
        </w:rPr>
        <w:tab/>
      </w:r>
      <w:r>
        <w:rPr>
          <w:rFonts w:cstheme="minorBidi"/>
          <w:b w:val="0"/>
          <w:bCs w:val="0"/>
          <w:szCs w:val="24"/>
        </w:rPr>
        <w:t>к</w:t>
      </w:r>
      <w:r>
        <w:rPr>
          <w:rFonts w:cstheme="minorBidi"/>
          <w:b w:val="0"/>
          <w:bCs w:val="0"/>
          <w:szCs w:val="24"/>
        </w:rPr>
        <w:t xml:space="preserve"> </w:t>
      </w:r>
      <w:r>
        <w:rPr>
          <w:rFonts w:cstheme="minorBidi"/>
          <w:b w:val="0"/>
          <w:bCs w:val="0"/>
          <w:szCs w:val="24"/>
        </w:rPr>
        <w:t>постановлению</w:t>
      </w:r>
      <w:r>
        <w:rPr>
          <w:rFonts w:cstheme="minorBidi"/>
          <w:b w:val="0"/>
          <w:bCs w:val="0"/>
          <w:szCs w:val="24"/>
        </w:rPr>
        <w:t xml:space="preserve"> </w:t>
      </w:r>
      <w:r>
        <w:rPr>
          <w:rFonts w:cstheme="minorBidi"/>
          <w:b w:val="0"/>
          <w:bCs w:val="0"/>
          <w:szCs w:val="24"/>
        </w:rPr>
        <w:t>администрации</w:t>
      </w:r>
    </w:p>
    <w:p w:rsidR="00C61527" w:rsidRDefault="00C61527" w:rsidP="00C61527">
      <w:pPr>
        <w:pStyle w:val="cef1edeee2edeee9f2e5eaf1f261"/>
        <w:tabs>
          <w:tab w:val="left" w:pos="-60"/>
        </w:tabs>
        <w:spacing w:before="77"/>
        <w:ind w:left="3969" w:hanging="4082"/>
        <w:jc w:val="both"/>
        <w:rPr>
          <w:rFonts w:cstheme="minorBidi"/>
          <w:bCs w:val="0"/>
          <w:szCs w:val="24"/>
        </w:rPr>
      </w:pPr>
      <w:r>
        <w:rPr>
          <w:rFonts w:cstheme="minorBidi"/>
          <w:b w:val="0"/>
          <w:bCs w:val="0"/>
          <w:szCs w:val="24"/>
        </w:rPr>
        <w:t xml:space="preserve">                                         </w:t>
      </w:r>
      <w:r w:rsidR="00586EEA">
        <w:rPr>
          <w:rFonts w:cstheme="minorBidi"/>
          <w:b w:val="0"/>
          <w:bCs w:val="0"/>
          <w:szCs w:val="24"/>
        </w:rPr>
        <w:t xml:space="preserve">                      </w:t>
      </w:r>
      <w:proofErr w:type="spellStart"/>
      <w:r w:rsidR="00586EEA" w:rsidRPr="00203802">
        <w:rPr>
          <w:rFonts w:cstheme="minorBidi"/>
          <w:b w:val="0"/>
          <w:bCs w:val="0"/>
          <w:szCs w:val="24"/>
        </w:rPr>
        <w:t>Нижнесанибанского</w:t>
      </w:r>
      <w:proofErr w:type="spellEnd"/>
      <w:r>
        <w:rPr>
          <w:rFonts w:cstheme="minorBidi"/>
          <w:b w:val="0"/>
          <w:bCs w:val="0"/>
          <w:szCs w:val="24"/>
        </w:rPr>
        <w:t xml:space="preserve"> </w:t>
      </w:r>
      <w:r>
        <w:rPr>
          <w:rFonts w:cstheme="minorBidi"/>
          <w:b w:val="0"/>
          <w:bCs w:val="0"/>
          <w:szCs w:val="24"/>
        </w:rPr>
        <w:t>сельского</w:t>
      </w:r>
      <w:r>
        <w:rPr>
          <w:rFonts w:cstheme="minorBidi"/>
          <w:b w:val="0"/>
          <w:bCs w:val="0"/>
          <w:szCs w:val="24"/>
        </w:rPr>
        <w:t xml:space="preserve"> </w:t>
      </w:r>
      <w:r>
        <w:rPr>
          <w:rFonts w:cstheme="minorBidi"/>
          <w:b w:val="0"/>
          <w:bCs w:val="0"/>
          <w:szCs w:val="24"/>
        </w:rPr>
        <w:t>поселения</w:t>
      </w:r>
    </w:p>
    <w:p w:rsidR="00C61527" w:rsidRDefault="00C61527" w:rsidP="00C61527">
      <w:pPr>
        <w:pStyle w:val="cef1edeee2edeee9f2e5eaf1f261"/>
        <w:spacing w:before="476"/>
        <w:ind w:left="4000"/>
        <w:jc w:val="both"/>
        <w:rPr>
          <w:rFonts w:cstheme="minorBidi"/>
          <w:bCs w:val="0"/>
          <w:szCs w:val="24"/>
        </w:rPr>
      </w:pPr>
    </w:p>
    <w:p w:rsidR="00C61527" w:rsidRDefault="00C61527" w:rsidP="00C61527">
      <w:pPr>
        <w:pStyle w:val="cef1edeee2edeee9f2e5eaf1f261"/>
        <w:spacing w:before="476"/>
        <w:jc w:val="center"/>
        <w:rPr>
          <w:rFonts w:cstheme="minorBidi"/>
          <w:bCs w:val="0"/>
          <w:szCs w:val="24"/>
        </w:rPr>
      </w:pPr>
      <w:r>
        <w:rPr>
          <w:rFonts w:cstheme="minorBidi"/>
          <w:bCs w:val="0"/>
          <w:szCs w:val="24"/>
        </w:rPr>
        <w:t>ПОРЯДОК</w:t>
      </w:r>
    </w:p>
    <w:p w:rsidR="00C61527" w:rsidRDefault="00C61527" w:rsidP="00C61527">
      <w:pPr>
        <w:pStyle w:val="cef1edeee2edeee9f2e5eaf1f261"/>
        <w:tabs>
          <w:tab w:val="left" w:leader="underscore" w:pos="7339"/>
        </w:tabs>
        <w:spacing w:before="0"/>
        <w:ind w:right="20"/>
        <w:jc w:val="center"/>
        <w:rPr>
          <w:rFonts w:cstheme="minorBidi"/>
          <w:bCs w:val="0"/>
          <w:szCs w:val="24"/>
        </w:rPr>
      </w:pPr>
      <w:r>
        <w:rPr>
          <w:rFonts w:cstheme="minorBidi"/>
          <w:bCs w:val="0"/>
          <w:szCs w:val="24"/>
        </w:rPr>
        <w:t>СОЗДАНИЯ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КООРДИНАЦИОННЫХ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ИЛИ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СОВЕЩАТЕЛЬНЫХ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ОРГАНОВ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В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ОБЛАСТИ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РАЗВИТИЯ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МАЛОГО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И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СРЕДНЕГО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ПРЕДПРИНИМАТЕЛЬСТВА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В</w:t>
      </w:r>
      <w:r>
        <w:rPr>
          <w:rFonts w:cstheme="minorBidi"/>
          <w:bCs w:val="0"/>
          <w:szCs w:val="24"/>
        </w:rPr>
        <w:t xml:space="preserve"> </w:t>
      </w:r>
      <w:r w:rsidR="00586EEA">
        <w:rPr>
          <w:rFonts w:cstheme="minorBidi"/>
          <w:bCs w:val="0"/>
          <w:szCs w:val="24"/>
        </w:rPr>
        <w:t>НИЖНЕСАНИБАНСКОМ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СЕЛЬСКОМ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ПОСЕЛЕНИИ</w:t>
      </w:r>
    </w:p>
    <w:p w:rsidR="00C61527" w:rsidRDefault="00C61527" w:rsidP="00C61527">
      <w:pPr>
        <w:pStyle w:val="cef1edeee2edeee9f2e5eaf1f21"/>
        <w:numPr>
          <w:ilvl w:val="1"/>
          <w:numId w:val="6"/>
        </w:numPr>
        <w:tabs>
          <w:tab w:val="left" w:pos="1157"/>
          <w:tab w:val="left" w:leader="underscore" w:pos="5726"/>
        </w:tabs>
        <w:spacing w:before="295" w:after="0"/>
        <w:ind w:firstLine="0"/>
        <w:rPr>
          <w:rFonts w:cstheme="minorBidi"/>
          <w:szCs w:val="24"/>
        </w:rPr>
      </w:pPr>
      <w:r>
        <w:rPr>
          <w:rFonts w:cstheme="minorBidi"/>
          <w:szCs w:val="24"/>
        </w:rPr>
        <w:t>Настоящий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условия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процедуру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коллегиальных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координационных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совещательных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развития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proofErr w:type="spellStart"/>
      <w:r w:rsidR="00586EEA">
        <w:rPr>
          <w:rFonts w:cstheme="minorBidi"/>
          <w:szCs w:val="24"/>
        </w:rPr>
        <w:t>Нижнесанибанского</w:t>
      </w:r>
      <w:proofErr w:type="spellEnd"/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сельского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поселения</w:t>
      </w:r>
      <w:r>
        <w:rPr>
          <w:rFonts w:cstheme="minorBidi"/>
          <w:szCs w:val="24"/>
        </w:rPr>
        <w:t>.</w:t>
      </w:r>
    </w:p>
    <w:p w:rsidR="00C61527" w:rsidRDefault="00C61527" w:rsidP="00C61527">
      <w:pPr>
        <w:pStyle w:val="cef1edeee2edeee9f2e5eaf1f21"/>
        <w:numPr>
          <w:ilvl w:val="1"/>
          <w:numId w:val="6"/>
        </w:numPr>
        <w:tabs>
          <w:tab w:val="left" w:pos="1056"/>
        </w:tabs>
        <w:spacing w:before="4" w:after="0" w:line="317" w:lineRule="exact"/>
        <w:ind w:firstLine="0"/>
        <w:rPr>
          <w:rFonts w:cstheme="minorBidi"/>
          <w:szCs w:val="24"/>
        </w:rPr>
      </w:pPr>
      <w:r>
        <w:rPr>
          <w:rFonts w:cstheme="minorBidi"/>
          <w:szCs w:val="24"/>
        </w:rPr>
        <w:t>Координационные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совещательные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развития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предпринимательства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координационные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совещательные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создаются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>:</w:t>
      </w:r>
    </w:p>
    <w:p w:rsidR="00C61527" w:rsidRDefault="00C61527" w:rsidP="00C61527">
      <w:pPr>
        <w:pStyle w:val="cef1edeee2edeee9f2e5eaf1f21"/>
        <w:numPr>
          <w:ilvl w:val="2"/>
          <w:numId w:val="6"/>
        </w:numPr>
        <w:tabs>
          <w:tab w:val="left" w:pos="1109"/>
        </w:tabs>
        <w:spacing w:before="0" w:after="0" w:line="317" w:lineRule="exact"/>
        <w:ind w:firstLine="0"/>
        <w:rPr>
          <w:rFonts w:cstheme="minorBidi"/>
          <w:szCs w:val="24"/>
        </w:rPr>
      </w:pPr>
      <w:r>
        <w:rPr>
          <w:rFonts w:cstheme="minorBidi"/>
          <w:szCs w:val="24"/>
        </w:rPr>
        <w:t>привлечения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выработке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развития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предпринимательства</w:t>
      </w:r>
      <w:r>
        <w:rPr>
          <w:rFonts w:cstheme="minorBidi"/>
          <w:szCs w:val="24"/>
        </w:rPr>
        <w:t>;</w:t>
      </w:r>
    </w:p>
    <w:p w:rsidR="00C61527" w:rsidRDefault="00C61527" w:rsidP="00C61527">
      <w:pPr>
        <w:pStyle w:val="cef1edeee2edeee9f2e5eaf1f21"/>
        <w:numPr>
          <w:ilvl w:val="2"/>
          <w:numId w:val="6"/>
        </w:numPr>
        <w:tabs>
          <w:tab w:val="left" w:pos="1046"/>
        </w:tabs>
        <w:spacing w:before="0" w:after="0" w:line="317" w:lineRule="exact"/>
        <w:ind w:firstLine="0"/>
        <w:rPr>
          <w:rFonts w:cstheme="minorBidi"/>
          <w:szCs w:val="24"/>
        </w:rPr>
      </w:pPr>
      <w:r>
        <w:rPr>
          <w:rFonts w:cstheme="minorBidi"/>
          <w:szCs w:val="24"/>
        </w:rPr>
        <w:t>выдвижения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поддержки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инициатив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развития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предпринимательства</w:t>
      </w:r>
      <w:r>
        <w:rPr>
          <w:rFonts w:cstheme="minorBidi"/>
          <w:szCs w:val="24"/>
        </w:rPr>
        <w:t>;</w:t>
      </w:r>
    </w:p>
    <w:p w:rsidR="00C61527" w:rsidRDefault="00C61527" w:rsidP="00C61527">
      <w:pPr>
        <w:pStyle w:val="cef1edeee2edeee9f2e5eaf1f21"/>
        <w:numPr>
          <w:ilvl w:val="2"/>
          <w:numId w:val="6"/>
        </w:numPr>
        <w:tabs>
          <w:tab w:val="left" w:pos="1190"/>
        </w:tabs>
        <w:spacing w:before="0" w:after="0" w:line="317" w:lineRule="exact"/>
        <w:ind w:firstLine="0"/>
        <w:rPr>
          <w:rFonts w:cstheme="minorBidi"/>
          <w:szCs w:val="24"/>
        </w:rPr>
      </w:pP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регулирующих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развитие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предпринимательства</w:t>
      </w:r>
      <w:r>
        <w:rPr>
          <w:rFonts w:cstheme="minorBidi"/>
          <w:szCs w:val="24"/>
        </w:rPr>
        <w:t>;</w:t>
      </w:r>
    </w:p>
    <w:p w:rsidR="00C61527" w:rsidRDefault="00C61527" w:rsidP="00C61527">
      <w:pPr>
        <w:pStyle w:val="cef1edeee2edeee9f2e5eaf1f21"/>
        <w:numPr>
          <w:ilvl w:val="2"/>
          <w:numId w:val="6"/>
        </w:numPr>
        <w:tabs>
          <w:tab w:val="left" w:pos="1219"/>
        </w:tabs>
        <w:spacing w:before="0" w:after="0" w:line="317" w:lineRule="exact"/>
        <w:ind w:firstLine="0"/>
        <w:rPr>
          <w:rFonts w:cstheme="minorBidi"/>
          <w:szCs w:val="24"/>
        </w:rPr>
      </w:pPr>
      <w:r>
        <w:rPr>
          <w:rFonts w:cstheme="minorBidi"/>
          <w:szCs w:val="24"/>
        </w:rPr>
        <w:t>выработки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приоритетов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развития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предпринимательства</w:t>
      </w:r>
      <w:r>
        <w:rPr>
          <w:rFonts w:cstheme="minorBidi"/>
          <w:szCs w:val="24"/>
        </w:rPr>
        <w:t>;</w:t>
      </w:r>
    </w:p>
    <w:p w:rsidR="00C61527" w:rsidRDefault="00C61527" w:rsidP="00C61527">
      <w:pPr>
        <w:pStyle w:val="cef1edeee2edeee9f2e5eaf1f21"/>
        <w:numPr>
          <w:ilvl w:val="2"/>
          <w:numId w:val="6"/>
        </w:numPr>
        <w:tabs>
          <w:tab w:val="left" w:pos="1037"/>
        </w:tabs>
        <w:spacing w:before="0" w:after="0" w:line="317" w:lineRule="exact"/>
        <w:ind w:firstLine="0"/>
        <w:rPr>
          <w:rFonts w:cstheme="minorBidi"/>
          <w:szCs w:val="24"/>
        </w:rPr>
      </w:pPr>
      <w:r>
        <w:rPr>
          <w:rFonts w:cstheme="minorBidi"/>
          <w:szCs w:val="24"/>
        </w:rPr>
        <w:t>привлечения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общественных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объединений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массовой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обсуждению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касающихся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выработки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рекомендаций</w:t>
      </w:r>
      <w:r>
        <w:rPr>
          <w:rFonts w:cstheme="minorBidi"/>
          <w:szCs w:val="24"/>
        </w:rPr>
        <w:t>.</w:t>
      </w:r>
    </w:p>
    <w:p w:rsidR="00C61527" w:rsidRDefault="00C61527" w:rsidP="00C61527">
      <w:pPr>
        <w:pStyle w:val="cef1edeee2edeee9f2e5eaf1f21"/>
        <w:numPr>
          <w:ilvl w:val="1"/>
          <w:numId w:val="6"/>
        </w:numPr>
        <w:tabs>
          <w:tab w:val="left" w:pos="1032"/>
        </w:tabs>
        <w:spacing w:before="0" w:after="0" w:line="317" w:lineRule="exact"/>
        <w:ind w:firstLine="0"/>
        <w:rPr>
          <w:rFonts w:cstheme="minorBidi"/>
          <w:szCs w:val="24"/>
        </w:rPr>
      </w:pPr>
      <w:r>
        <w:rPr>
          <w:rFonts w:cstheme="minorBidi"/>
          <w:szCs w:val="24"/>
        </w:rPr>
        <w:t>Координационные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совещательные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инициативе</w:t>
      </w:r>
      <w:r>
        <w:rPr>
          <w:rFonts w:cstheme="minorBidi"/>
          <w:szCs w:val="24"/>
        </w:rPr>
        <w:t>:</w:t>
      </w:r>
    </w:p>
    <w:p w:rsidR="00C61527" w:rsidRDefault="00C61527" w:rsidP="00C61527">
      <w:pPr>
        <w:pStyle w:val="cef1edeee2edeee9f2e5eaf1f21"/>
        <w:numPr>
          <w:ilvl w:val="0"/>
          <w:numId w:val="2"/>
        </w:numPr>
        <w:tabs>
          <w:tab w:val="left" w:pos="1435"/>
          <w:tab w:val="left" w:leader="underscore" w:pos="3931"/>
        </w:tabs>
        <w:spacing w:before="0" w:after="0" w:line="317" w:lineRule="exact"/>
        <w:ind w:firstLine="0"/>
        <w:rPr>
          <w:rFonts w:cstheme="minorBidi"/>
          <w:szCs w:val="24"/>
        </w:rPr>
      </w:pPr>
      <w:r>
        <w:rPr>
          <w:rFonts w:cstheme="minorBidi"/>
          <w:szCs w:val="24"/>
        </w:rPr>
        <w:t>Администрации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proofErr w:type="spellStart"/>
      <w:r w:rsidR="00586EEA">
        <w:rPr>
          <w:rFonts w:cstheme="minorBidi"/>
          <w:szCs w:val="24"/>
        </w:rPr>
        <w:t>Нижнесанибанского</w:t>
      </w:r>
      <w:proofErr w:type="spellEnd"/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сельского</w:t>
      </w:r>
      <w:r>
        <w:rPr>
          <w:rFonts w:cstheme="minorBidi"/>
          <w:szCs w:val="24"/>
        </w:rPr>
        <w:t xml:space="preserve"> </w:t>
      </w:r>
      <w:r w:rsidR="00586EEA">
        <w:rPr>
          <w:rFonts w:cstheme="minorBidi"/>
          <w:szCs w:val="24"/>
        </w:rPr>
        <w:t>поселении</w:t>
      </w:r>
      <w:r>
        <w:rPr>
          <w:rFonts w:cstheme="minorBidi"/>
          <w:szCs w:val="24"/>
        </w:rPr>
        <w:t>.</w:t>
      </w:r>
    </w:p>
    <w:p w:rsidR="00C61527" w:rsidRDefault="00C61527" w:rsidP="00C61527">
      <w:pPr>
        <w:pStyle w:val="cef1edeee2edeee9f2e5eaf1f21"/>
        <w:numPr>
          <w:ilvl w:val="0"/>
          <w:numId w:val="2"/>
        </w:numPr>
        <w:tabs>
          <w:tab w:val="left" w:pos="1354"/>
        </w:tabs>
        <w:spacing w:before="0" w:after="0" w:line="317" w:lineRule="exact"/>
        <w:ind w:firstLine="0"/>
        <w:rPr>
          <w:rFonts w:cstheme="minorBidi"/>
          <w:szCs w:val="24"/>
        </w:rPr>
      </w:pPr>
      <w:r>
        <w:rPr>
          <w:rFonts w:cstheme="minorBidi"/>
          <w:szCs w:val="24"/>
        </w:rPr>
        <w:t>Группы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зарегистрированных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</w:p>
    <w:p w:rsidR="00C61527" w:rsidRDefault="00C61527" w:rsidP="00C61527">
      <w:pPr>
        <w:pStyle w:val="cef1edeee2edeee9f2e5eaf1f271"/>
        <w:tabs>
          <w:tab w:val="left" w:leader="underscore" w:pos="7810"/>
          <w:tab w:val="left" w:leader="underscore" w:pos="9283"/>
        </w:tabs>
        <w:rPr>
          <w:rFonts w:cstheme="minorBidi"/>
        </w:rPr>
      </w:pPr>
      <w:r>
        <w:rPr>
          <w:rFonts w:cstheme="minorBidi"/>
          <w:sz w:val="28"/>
          <w:szCs w:val="28"/>
        </w:rPr>
        <w:lastRenderedPageBreak/>
        <w:t>на</w:t>
      </w:r>
      <w:r>
        <w:rPr>
          <w:rFonts w:cstheme="minorBidi"/>
          <w:sz w:val="28"/>
          <w:szCs w:val="28"/>
        </w:rPr>
        <w:t xml:space="preserve"> </w:t>
      </w:r>
      <w:r>
        <w:rPr>
          <w:rFonts w:cstheme="minorBidi"/>
          <w:sz w:val="28"/>
          <w:szCs w:val="28"/>
        </w:rPr>
        <w:t>территории</w:t>
      </w:r>
      <w:r>
        <w:rPr>
          <w:rFonts w:cstheme="minorBidi"/>
          <w:sz w:val="28"/>
          <w:szCs w:val="28"/>
        </w:rPr>
        <w:t xml:space="preserve"> </w:t>
      </w:r>
      <w:proofErr w:type="spellStart"/>
      <w:r w:rsidR="00586EEA">
        <w:rPr>
          <w:rFonts w:cstheme="minorBidi"/>
          <w:sz w:val="28"/>
          <w:szCs w:val="28"/>
        </w:rPr>
        <w:t>Нижнесанибанского</w:t>
      </w:r>
      <w:proofErr w:type="spellEnd"/>
      <w:r>
        <w:rPr>
          <w:rFonts w:cstheme="minorBidi"/>
          <w:sz w:val="28"/>
          <w:szCs w:val="28"/>
        </w:rPr>
        <w:t xml:space="preserve"> </w:t>
      </w:r>
      <w:r>
        <w:rPr>
          <w:rFonts w:cstheme="minorBidi"/>
          <w:sz w:val="28"/>
          <w:szCs w:val="28"/>
        </w:rPr>
        <w:t>сельского</w:t>
      </w:r>
      <w:r>
        <w:rPr>
          <w:rFonts w:cstheme="minorBidi"/>
          <w:sz w:val="28"/>
          <w:szCs w:val="28"/>
        </w:rPr>
        <w:t xml:space="preserve"> </w:t>
      </w:r>
      <w:r>
        <w:rPr>
          <w:rFonts w:cstheme="minorBidi"/>
          <w:sz w:val="28"/>
          <w:szCs w:val="28"/>
        </w:rPr>
        <w:t>поселени</w:t>
      </w:r>
      <w:r w:rsidR="00586EEA">
        <w:rPr>
          <w:rFonts w:cstheme="minorBidi"/>
          <w:sz w:val="28"/>
          <w:szCs w:val="28"/>
        </w:rPr>
        <w:t>я</w:t>
      </w:r>
      <w:r>
        <w:rPr>
          <w:rFonts w:cstheme="minorBidi"/>
          <w:sz w:val="28"/>
          <w:szCs w:val="28"/>
        </w:rPr>
        <w:t xml:space="preserve"> </w:t>
      </w:r>
      <w:r>
        <w:rPr>
          <w:rFonts w:cstheme="minorBidi"/>
          <w:sz w:val="28"/>
          <w:szCs w:val="28"/>
        </w:rPr>
        <w:t>в</w:t>
      </w:r>
      <w:r>
        <w:rPr>
          <w:rFonts w:cstheme="minorBidi"/>
          <w:sz w:val="28"/>
          <w:szCs w:val="28"/>
        </w:rPr>
        <w:t xml:space="preserve"> </w:t>
      </w:r>
      <w:r>
        <w:rPr>
          <w:rFonts w:cstheme="minorBidi"/>
          <w:sz w:val="28"/>
          <w:szCs w:val="28"/>
        </w:rPr>
        <w:t>количестве</w:t>
      </w:r>
      <w:r>
        <w:rPr>
          <w:rFonts w:cstheme="minorBidi"/>
          <w:sz w:val="28"/>
          <w:szCs w:val="28"/>
        </w:rPr>
        <w:t xml:space="preserve"> </w:t>
      </w:r>
      <w:r>
        <w:rPr>
          <w:rFonts w:cstheme="minorBidi"/>
          <w:sz w:val="28"/>
          <w:szCs w:val="28"/>
        </w:rPr>
        <w:t>не</w:t>
      </w:r>
      <w:r>
        <w:rPr>
          <w:rFonts w:cstheme="minorBidi"/>
          <w:sz w:val="28"/>
          <w:szCs w:val="28"/>
        </w:rPr>
        <w:t xml:space="preserve"> </w:t>
      </w:r>
      <w:r>
        <w:rPr>
          <w:rFonts w:cstheme="minorBidi"/>
          <w:sz w:val="28"/>
          <w:szCs w:val="28"/>
        </w:rPr>
        <w:t>менее</w:t>
      </w:r>
      <w:r>
        <w:rPr>
          <w:rFonts w:cstheme="minorBidi"/>
          <w:sz w:val="28"/>
          <w:szCs w:val="28"/>
        </w:rPr>
        <w:t xml:space="preserve"> </w:t>
      </w:r>
      <w:r>
        <w:rPr>
          <w:rFonts w:cstheme="minorBidi"/>
          <w:sz w:val="28"/>
          <w:szCs w:val="28"/>
        </w:rPr>
        <w:t>пяти</w:t>
      </w:r>
      <w:r>
        <w:rPr>
          <w:rFonts w:cstheme="minorBidi"/>
          <w:sz w:val="28"/>
          <w:szCs w:val="28"/>
        </w:rPr>
        <w:t>.</w:t>
      </w:r>
    </w:p>
    <w:p w:rsidR="00C61527" w:rsidRDefault="00C61527" w:rsidP="00C61527">
      <w:pPr>
        <w:pStyle w:val="cef1edeee2edeee9f2e5eaf1f21"/>
        <w:numPr>
          <w:ilvl w:val="0"/>
          <w:numId w:val="2"/>
        </w:numPr>
        <w:tabs>
          <w:tab w:val="left" w:pos="1258"/>
        </w:tabs>
        <w:spacing w:before="0" w:after="0" w:line="317" w:lineRule="exact"/>
        <w:ind w:firstLine="0"/>
        <w:rPr>
          <w:rFonts w:cstheme="minorBidi"/>
          <w:szCs w:val="24"/>
        </w:rPr>
      </w:pPr>
      <w:r>
        <w:rPr>
          <w:rFonts w:cstheme="minorBidi"/>
          <w:szCs w:val="24"/>
        </w:rPr>
        <w:t>Некоммерческой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выражающей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предпринимательства</w:t>
      </w:r>
      <w:r>
        <w:rPr>
          <w:rFonts w:cstheme="minorBidi"/>
          <w:szCs w:val="24"/>
        </w:rPr>
        <w:t>.</w:t>
      </w:r>
    </w:p>
    <w:p w:rsidR="00C61527" w:rsidRDefault="00C61527" w:rsidP="00C61527">
      <w:pPr>
        <w:pStyle w:val="cef1edeee2edeee9f2e5eaf1f281"/>
        <w:numPr>
          <w:ilvl w:val="1"/>
          <w:numId w:val="2"/>
        </w:numPr>
        <w:tabs>
          <w:tab w:val="left" w:pos="278"/>
        </w:tabs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      </w:t>
      </w:r>
      <w:r>
        <w:rPr>
          <w:rFonts w:cstheme="minorBidi"/>
          <w:szCs w:val="24"/>
        </w:rPr>
        <w:t>Инициаторы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координационного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совещательного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>,</w:t>
      </w:r>
    </w:p>
    <w:p w:rsidR="00C61527" w:rsidRDefault="00C61527" w:rsidP="00C61527">
      <w:pPr>
        <w:pStyle w:val="cef1edeee2edeee9f2e5eaf1f291"/>
        <w:ind w:left="20" w:right="20"/>
        <w:rPr>
          <w:rFonts w:cstheme="minorBidi"/>
          <w:szCs w:val="24"/>
        </w:rPr>
      </w:pP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proofErr w:type="spellStart"/>
      <w:r>
        <w:rPr>
          <w:rFonts w:cstheme="minorBidi"/>
          <w:szCs w:val="24"/>
        </w:rPr>
        <w:t>пп</w:t>
      </w:r>
      <w:proofErr w:type="spellEnd"/>
      <w:r>
        <w:rPr>
          <w:rFonts w:cstheme="minorBidi"/>
          <w:szCs w:val="24"/>
        </w:rPr>
        <w:t xml:space="preserve">. 4.2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4.3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инициаторы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обращаются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Главе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предлагаемые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инициаторами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кандидатуры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координационного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совещательного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>.</w:t>
      </w:r>
    </w:p>
    <w:p w:rsidR="00C61527" w:rsidRDefault="00C61527" w:rsidP="00C61527">
      <w:pPr>
        <w:pStyle w:val="cef1edeee2edeee9f2e5eaf1f21"/>
        <w:spacing w:before="0" w:after="0"/>
        <w:ind w:left="20" w:right="20" w:firstLine="700"/>
        <w:rPr>
          <w:rFonts w:cstheme="minorBidi"/>
          <w:szCs w:val="24"/>
        </w:rPr>
      </w:pPr>
      <w:r>
        <w:rPr>
          <w:rFonts w:cstheme="minorBidi"/>
          <w:szCs w:val="24"/>
        </w:rPr>
        <w:t>Обращение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инициаторов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координационного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совещательного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Главы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Администрации</w:t>
      </w:r>
      <w:r>
        <w:rPr>
          <w:rFonts w:cstheme="minorBidi"/>
          <w:szCs w:val="24"/>
        </w:rPr>
        <w:t>,</w:t>
      </w:r>
    </w:p>
    <w:p w:rsidR="00C61527" w:rsidRDefault="00C61527" w:rsidP="00C61527">
      <w:pPr>
        <w:pStyle w:val="cef1edeee2edeee9f2e5eaf1f291"/>
        <w:tabs>
          <w:tab w:val="left" w:leader="underscore" w:pos="9289"/>
        </w:tabs>
        <w:ind w:left="20"/>
        <w:rPr>
          <w:rFonts w:cstheme="minorBidi"/>
          <w:szCs w:val="24"/>
        </w:rPr>
      </w:pPr>
      <w:r>
        <w:rPr>
          <w:rFonts w:cstheme="minorBidi"/>
          <w:szCs w:val="24"/>
        </w:rPr>
        <w:t>отправлено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почтового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адресу</w:t>
      </w:r>
      <w:r>
        <w:rPr>
          <w:rFonts w:cstheme="minorBidi"/>
          <w:szCs w:val="24"/>
        </w:rPr>
        <w:t xml:space="preserve">: </w:t>
      </w:r>
      <w:r>
        <w:rPr>
          <w:rFonts w:cstheme="minorBidi"/>
          <w:szCs w:val="24"/>
        </w:rPr>
        <w:t>РСО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Пригородный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район</w:t>
      </w:r>
      <w:r>
        <w:rPr>
          <w:rFonts w:cstheme="minorBidi"/>
          <w:szCs w:val="24"/>
        </w:rPr>
        <w:t>,</w:t>
      </w:r>
      <w:r w:rsidR="00586EEA">
        <w:rPr>
          <w:rFonts w:cstheme="minorBidi"/>
          <w:szCs w:val="24"/>
        </w:rPr>
        <w:t xml:space="preserve"> </w:t>
      </w:r>
      <w:proofErr w:type="spellStart"/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>.</w:t>
      </w:r>
      <w:r w:rsidR="00586EEA">
        <w:rPr>
          <w:rFonts w:cstheme="minorBidi"/>
          <w:szCs w:val="24"/>
        </w:rPr>
        <w:t>Н</w:t>
      </w:r>
      <w:r w:rsidR="00586EEA">
        <w:rPr>
          <w:rFonts w:cstheme="minorBidi"/>
          <w:szCs w:val="24"/>
        </w:rPr>
        <w:t>.</w:t>
      </w:r>
      <w:r w:rsidR="00586EEA">
        <w:rPr>
          <w:rFonts w:cstheme="minorBidi"/>
          <w:szCs w:val="24"/>
        </w:rPr>
        <w:t>Саниба</w:t>
      </w:r>
      <w:proofErr w:type="spellEnd"/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ул</w:t>
      </w:r>
      <w:r>
        <w:rPr>
          <w:rFonts w:cstheme="minorBidi"/>
          <w:szCs w:val="24"/>
        </w:rPr>
        <w:t>.</w:t>
      </w:r>
      <w:r w:rsidR="00586EEA">
        <w:rPr>
          <w:rFonts w:cstheme="minorBidi"/>
          <w:szCs w:val="24"/>
        </w:rPr>
        <w:t>Т</w:t>
      </w:r>
      <w:r w:rsidR="00586EEA">
        <w:rPr>
          <w:rFonts w:cstheme="minorBidi"/>
          <w:szCs w:val="24"/>
        </w:rPr>
        <w:t>.</w:t>
      </w:r>
      <w:r w:rsidR="00586EEA">
        <w:rPr>
          <w:rFonts w:cstheme="minorBidi"/>
          <w:szCs w:val="24"/>
        </w:rPr>
        <w:t>К</w:t>
      </w:r>
      <w:r w:rsidR="00586EEA">
        <w:rPr>
          <w:rFonts w:cstheme="minorBidi"/>
          <w:szCs w:val="24"/>
        </w:rPr>
        <w:t>.</w:t>
      </w:r>
      <w:r w:rsidR="00586EEA">
        <w:rPr>
          <w:rFonts w:cstheme="minorBidi"/>
          <w:szCs w:val="24"/>
        </w:rPr>
        <w:t>Агузарова</w:t>
      </w:r>
      <w:r>
        <w:rPr>
          <w:rFonts w:cstheme="minorBidi"/>
          <w:szCs w:val="24"/>
        </w:rPr>
        <w:t>,1</w:t>
      </w:r>
      <w:r w:rsidR="00586EEA">
        <w:rPr>
          <w:rFonts w:cstheme="minorBidi"/>
          <w:szCs w:val="24"/>
        </w:rPr>
        <w:t>25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почте</w:t>
      </w:r>
      <w:r>
        <w:rPr>
          <w:rFonts w:cstheme="minorBidi"/>
          <w:szCs w:val="24"/>
          <w:u w:val="single"/>
        </w:rPr>
        <w:t xml:space="preserve"> </w:t>
      </w:r>
      <w:hyperlink r:id="rId9" w:history="1">
        <w:r w:rsidR="00203802" w:rsidRPr="00B01055">
          <w:rPr>
            <w:rStyle w:val="a6"/>
            <w:rFonts w:cstheme="minorBidi"/>
            <w:szCs w:val="24"/>
            <w:lang w:val="en-US"/>
          </w:rPr>
          <w:t>www</w:t>
        </w:r>
        <w:r w:rsidR="00203802" w:rsidRPr="00B01055">
          <w:rPr>
            <w:rStyle w:val="a6"/>
            <w:rFonts w:cstheme="minorBidi"/>
            <w:szCs w:val="24"/>
          </w:rPr>
          <w:t>.</w:t>
        </w:r>
        <w:proofErr w:type="spellStart"/>
        <w:r w:rsidR="00203802" w:rsidRPr="00B01055">
          <w:rPr>
            <w:rStyle w:val="a6"/>
            <w:rFonts w:cstheme="minorBidi"/>
            <w:szCs w:val="24"/>
            <w:lang w:val="en-US"/>
          </w:rPr>
          <w:t>ams</w:t>
        </w:r>
        <w:proofErr w:type="spellEnd"/>
        <w:r w:rsidR="00203802" w:rsidRPr="00B01055">
          <w:rPr>
            <w:rStyle w:val="a6"/>
            <w:rFonts w:cstheme="minorBidi"/>
            <w:szCs w:val="24"/>
          </w:rPr>
          <w:t>-</w:t>
        </w:r>
        <w:r w:rsidR="00203802" w:rsidRPr="00B01055">
          <w:rPr>
            <w:rStyle w:val="a6"/>
            <w:rFonts w:cstheme="minorBidi"/>
            <w:szCs w:val="24"/>
            <w:lang w:val="en-US"/>
          </w:rPr>
          <w:t>n</w:t>
        </w:r>
        <w:r w:rsidR="00203802" w:rsidRPr="00586EEA">
          <w:rPr>
            <w:rStyle w:val="a6"/>
            <w:rFonts w:cstheme="minorBidi"/>
            <w:szCs w:val="24"/>
          </w:rPr>
          <w:t>-</w:t>
        </w:r>
        <w:proofErr w:type="spellStart"/>
        <w:r w:rsidR="00203802" w:rsidRPr="00B01055">
          <w:rPr>
            <w:rStyle w:val="a6"/>
            <w:rFonts w:cstheme="minorBidi"/>
            <w:szCs w:val="24"/>
            <w:lang w:val="en-US"/>
          </w:rPr>
          <w:t>saniba</w:t>
        </w:r>
        <w:proofErr w:type="spellEnd"/>
        <w:r w:rsidR="00203802" w:rsidRPr="00B01055">
          <w:rPr>
            <w:rStyle w:val="a6"/>
            <w:rFonts w:cstheme="minorBidi"/>
            <w:szCs w:val="24"/>
          </w:rPr>
          <w:t>.</w:t>
        </w:r>
        <w:proofErr w:type="spellStart"/>
        <w:r w:rsidR="00203802" w:rsidRPr="00B01055">
          <w:rPr>
            <w:rStyle w:val="a6"/>
            <w:rFonts w:cstheme="minorBidi"/>
            <w:szCs w:val="24"/>
            <w:lang w:val="en-US"/>
          </w:rPr>
          <w:t>ru</w:t>
        </w:r>
        <w:proofErr w:type="spellEnd"/>
      </w:hyperlink>
    </w:p>
    <w:p w:rsidR="00C61527" w:rsidRDefault="00C61527" w:rsidP="00C61527">
      <w:pPr>
        <w:pStyle w:val="cef1edeee2edeee9f2e5eaf1f21"/>
        <w:spacing w:before="0" w:after="0"/>
        <w:ind w:left="20" w:right="20" w:firstLine="700"/>
        <w:rPr>
          <w:rFonts w:cstheme="minorBidi"/>
          <w:szCs w:val="24"/>
        </w:rPr>
      </w:pPr>
      <w:r>
        <w:rPr>
          <w:rFonts w:cstheme="minorBidi"/>
          <w:szCs w:val="24"/>
        </w:rPr>
        <w:t>Обращение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календарных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поступления</w:t>
      </w:r>
      <w:r>
        <w:rPr>
          <w:rFonts w:cstheme="minorBidi"/>
          <w:szCs w:val="24"/>
        </w:rPr>
        <w:t>.</w:t>
      </w:r>
    </w:p>
    <w:p w:rsidR="00C61527" w:rsidRDefault="00C61527" w:rsidP="00C61527">
      <w:pPr>
        <w:pStyle w:val="cef1edeee2edeee9f2e5eaf1f21"/>
        <w:numPr>
          <w:ilvl w:val="1"/>
          <w:numId w:val="2"/>
        </w:numPr>
        <w:tabs>
          <w:tab w:val="left" w:pos="1124"/>
        </w:tabs>
        <w:spacing w:before="0" w:after="0"/>
        <w:ind w:firstLine="0"/>
        <w:rPr>
          <w:rFonts w:cstheme="minorBidi"/>
          <w:szCs w:val="24"/>
        </w:rPr>
      </w:pPr>
      <w:r>
        <w:rPr>
          <w:rFonts w:cstheme="minorBidi"/>
          <w:szCs w:val="24"/>
        </w:rPr>
        <w:t>Глава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рассматривает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поступившее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30 </w:t>
      </w:r>
      <w:r>
        <w:rPr>
          <w:rFonts w:cstheme="minorBidi"/>
          <w:szCs w:val="24"/>
        </w:rPr>
        <w:t>календарных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proofErr w:type="gramStart"/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proofErr w:type="gramEnd"/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Инициаторы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обращении</w:t>
      </w:r>
      <w:r>
        <w:rPr>
          <w:rFonts w:cstheme="minorBidi"/>
          <w:szCs w:val="24"/>
        </w:rPr>
        <w:t>.</w:t>
      </w:r>
    </w:p>
    <w:p w:rsidR="00C61527" w:rsidRDefault="00C61527" w:rsidP="00C61527">
      <w:pPr>
        <w:pStyle w:val="cef1edeee2edeee9f2e5eaf1f21"/>
        <w:spacing w:before="0" w:after="0"/>
        <w:ind w:left="20" w:right="20" w:firstLine="700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координационного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совещательного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инициативе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зарегистрированных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</w:p>
    <w:p w:rsidR="00C61527" w:rsidRDefault="00C61527" w:rsidP="00C61527">
      <w:pPr>
        <w:pStyle w:val="cef1edeee2edeee9f2e5eaf1f291"/>
        <w:tabs>
          <w:tab w:val="left" w:leader="underscore" w:pos="9303"/>
        </w:tabs>
        <w:ind w:left="20"/>
        <w:rPr>
          <w:rFonts w:cstheme="minorBidi"/>
          <w:szCs w:val="24"/>
        </w:rPr>
      </w:pP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 w:rsidR="008C2209">
        <w:rPr>
          <w:rFonts w:cstheme="minorBidi"/>
          <w:szCs w:val="24"/>
        </w:rPr>
        <w:t>Нижнесанибанского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сельского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поселения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некоммерческих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выражающих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запрашиваются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кандидатурам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координационного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совещательного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>.</w:t>
      </w:r>
    </w:p>
    <w:p w:rsidR="00C61527" w:rsidRDefault="00C61527" w:rsidP="00C61527">
      <w:pPr>
        <w:pStyle w:val="cef1edeee2edeee9f2e5eaf1f21"/>
        <w:numPr>
          <w:ilvl w:val="1"/>
          <w:numId w:val="2"/>
        </w:numPr>
        <w:tabs>
          <w:tab w:val="left" w:pos="1038"/>
        </w:tabs>
        <w:spacing w:before="0" w:after="0"/>
        <w:ind w:firstLine="0"/>
        <w:rPr>
          <w:rFonts w:cstheme="minorBidi"/>
          <w:szCs w:val="24"/>
        </w:rPr>
      </w:pP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координационного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совещательного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Главой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координационных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совещательных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органах</w:t>
      </w:r>
      <w:r>
        <w:rPr>
          <w:rFonts w:cstheme="minorBidi"/>
          <w:szCs w:val="24"/>
        </w:rPr>
        <w:t>.</w:t>
      </w:r>
    </w:p>
    <w:p w:rsidR="00C61527" w:rsidRDefault="00C61527" w:rsidP="00C61527">
      <w:pPr>
        <w:pStyle w:val="cef1edeee2edeee9f2e5eaf1f21"/>
        <w:spacing w:before="0" w:after="0"/>
        <w:ind w:left="20" w:right="20" w:firstLine="700"/>
        <w:rPr>
          <w:rFonts w:cstheme="minorBidi"/>
          <w:szCs w:val="24"/>
        </w:rPr>
      </w:pPr>
      <w:r>
        <w:rPr>
          <w:rFonts w:cstheme="minorBidi"/>
          <w:szCs w:val="24"/>
        </w:rPr>
        <w:t>Состав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координационного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совещательного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инициаторов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кандидатурам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превышать</w:t>
      </w:r>
      <w:r>
        <w:rPr>
          <w:rFonts w:cstheme="minorBidi"/>
          <w:szCs w:val="24"/>
        </w:rPr>
        <w:t xml:space="preserve"> 50%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координационного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совещательного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Председателем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координационного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совещательного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Глава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Администрации</w:t>
      </w:r>
      <w:r>
        <w:rPr>
          <w:rFonts w:cstheme="minorBidi"/>
          <w:szCs w:val="24"/>
        </w:rPr>
        <w:t>.</w:t>
      </w:r>
    </w:p>
    <w:p w:rsidR="00E63AB6" w:rsidRPr="00203802" w:rsidRDefault="00C61527" w:rsidP="00203802">
      <w:pPr>
        <w:pStyle w:val="cef1edeee2edeee9f2e5eaf1f21"/>
        <w:spacing w:before="0" w:after="0"/>
        <w:ind w:left="20" w:right="20" w:firstLine="700"/>
        <w:rPr>
          <w:rFonts w:cstheme="minorBidi"/>
          <w:szCs w:val="24"/>
        </w:rPr>
      </w:pPr>
      <w:r>
        <w:rPr>
          <w:rFonts w:cstheme="minorBidi"/>
          <w:szCs w:val="24"/>
        </w:rPr>
        <w:t>Постановление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Главы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координационного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совещательного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опубликованию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массовой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>.</w:t>
      </w:r>
    </w:p>
    <w:sectPr w:rsidR="00E63AB6" w:rsidRPr="00203802" w:rsidSect="003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3."/>
      <w:lvlJc w:val="left"/>
      <w:rPr>
        <w:rFonts w:cs="Times New Roman"/>
      </w:rPr>
    </w:lvl>
    <w:lvl w:ilvl="3">
      <w:start w:val="5"/>
      <w:numFmt w:val="decimal"/>
      <w:lvlText w:val="%4."/>
      <w:lvlJc w:val="left"/>
      <w:rPr>
        <w:rFonts w:cs="Times New Roman"/>
      </w:rPr>
    </w:lvl>
    <w:lvl w:ilvl="4">
      <w:start w:val="5"/>
      <w:numFmt w:val="decimal"/>
      <w:lvlText w:val="%4."/>
      <w:lvlJc w:val="left"/>
      <w:rPr>
        <w:rFonts w:cs="Times New Roman"/>
      </w:rPr>
    </w:lvl>
    <w:lvl w:ilvl="5">
      <w:start w:val="5"/>
      <w:numFmt w:val="decimal"/>
      <w:lvlText w:val="%4."/>
      <w:lvlJc w:val="left"/>
      <w:rPr>
        <w:rFonts w:cs="Times New Roman"/>
      </w:rPr>
    </w:lvl>
    <w:lvl w:ilvl="6">
      <w:start w:val="5"/>
      <w:numFmt w:val="decimal"/>
      <w:lvlText w:val="%4."/>
      <w:lvlJc w:val="left"/>
      <w:rPr>
        <w:rFonts w:cs="Times New Roman"/>
      </w:rPr>
    </w:lvl>
    <w:lvl w:ilvl="7">
      <w:start w:val="5"/>
      <w:numFmt w:val="decimal"/>
      <w:lvlText w:val="%4."/>
      <w:lvlJc w:val="left"/>
      <w:rPr>
        <w:rFonts w:cs="Times New Roman"/>
      </w:rPr>
    </w:lvl>
    <w:lvl w:ilvl="8">
      <w:start w:val="5"/>
      <w:numFmt w:val="decimal"/>
      <w:lvlText w:val="%4.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2DB27D5"/>
    <w:multiLevelType w:val="multilevel"/>
    <w:tmpl w:val="B7FA9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>
    <w:nsid w:val="77F41F9B"/>
    <w:multiLevelType w:val="multilevel"/>
    <w:tmpl w:val="66C291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2C3"/>
    <w:rsid w:val="001A0A7A"/>
    <w:rsid w:val="00203802"/>
    <w:rsid w:val="0021543D"/>
    <w:rsid w:val="00215B76"/>
    <w:rsid w:val="00294B7E"/>
    <w:rsid w:val="00321478"/>
    <w:rsid w:val="003636C8"/>
    <w:rsid w:val="003926D0"/>
    <w:rsid w:val="003E7934"/>
    <w:rsid w:val="004847EE"/>
    <w:rsid w:val="00533CDC"/>
    <w:rsid w:val="00554C1A"/>
    <w:rsid w:val="005775CA"/>
    <w:rsid w:val="00586EEA"/>
    <w:rsid w:val="005D6343"/>
    <w:rsid w:val="005E66E2"/>
    <w:rsid w:val="00604721"/>
    <w:rsid w:val="006E13C9"/>
    <w:rsid w:val="00756499"/>
    <w:rsid w:val="00782571"/>
    <w:rsid w:val="00796AD1"/>
    <w:rsid w:val="008C2209"/>
    <w:rsid w:val="00934546"/>
    <w:rsid w:val="00A76921"/>
    <w:rsid w:val="00AA6B18"/>
    <w:rsid w:val="00BD208A"/>
    <w:rsid w:val="00C61527"/>
    <w:rsid w:val="00CE42C3"/>
    <w:rsid w:val="00D3112C"/>
    <w:rsid w:val="00E345B1"/>
    <w:rsid w:val="00E63AB6"/>
    <w:rsid w:val="00E83350"/>
    <w:rsid w:val="00F444EA"/>
    <w:rsid w:val="00F839FE"/>
    <w:rsid w:val="00FD62F1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78"/>
  </w:style>
  <w:style w:type="paragraph" w:styleId="2">
    <w:name w:val="heading 2"/>
    <w:basedOn w:val="a"/>
    <w:next w:val="a"/>
    <w:link w:val="20"/>
    <w:qFormat/>
    <w:rsid w:val="00CE4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E42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E42C3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a3">
    <w:name w:val="caption"/>
    <w:basedOn w:val="a"/>
    <w:next w:val="a"/>
    <w:qFormat/>
    <w:rsid w:val="00CE42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294B7E"/>
    <w:pPr>
      <w:spacing w:after="0" w:line="240" w:lineRule="auto"/>
    </w:pPr>
  </w:style>
  <w:style w:type="paragraph" w:customStyle="1" w:styleId="p1">
    <w:name w:val="p1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775CA"/>
  </w:style>
  <w:style w:type="paragraph" w:customStyle="1" w:styleId="p2">
    <w:name w:val="p2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775CA"/>
  </w:style>
  <w:style w:type="paragraph" w:customStyle="1" w:styleId="p4">
    <w:name w:val="p4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775CA"/>
  </w:style>
  <w:style w:type="paragraph" w:customStyle="1" w:styleId="p5">
    <w:name w:val="p5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775CA"/>
  </w:style>
  <w:style w:type="paragraph" w:customStyle="1" w:styleId="p8">
    <w:name w:val="p8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775CA"/>
  </w:style>
  <w:style w:type="paragraph" w:customStyle="1" w:styleId="p10">
    <w:name w:val="p10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3112C"/>
    <w:pPr>
      <w:ind w:left="720"/>
      <w:contextualSpacing/>
    </w:pPr>
  </w:style>
  <w:style w:type="paragraph" w:customStyle="1" w:styleId="cef1edeee2edeee9f2e5eaf1f21">
    <w:name w:val="Оceсf1нedоeeвe2нedоeeйe9 тf2еe5кeaсf1тf2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before="840" w:after="180" w:line="322" w:lineRule="exact"/>
      <w:ind w:firstLine="680"/>
      <w:jc w:val="both"/>
    </w:pPr>
    <w:rPr>
      <w:rFonts w:ascii="Times New Roman" w:eastAsia="Times New Roman" w:hAnsi="Liberation Serif" w:cs="Times New Roman"/>
      <w:color w:val="000000"/>
      <w:kern w:val="1"/>
      <w:sz w:val="28"/>
      <w:szCs w:val="28"/>
    </w:rPr>
  </w:style>
  <w:style w:type="paragraph" w:customStyle="1" w:styleId="cef1edeee2edeee9f2e5eaf1f241">
    <w:name w:val="Оceсf1нedоeeвe2нedоeeйe9 тf2еe5кeaсf1тf2 (4)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before="180" w:after="840" w:line="240" w:lineRule="exact"/>
      <w:jc w:val="center"/>
    </w:pPr>
    <w:rPr>
      <w:rFonts w:ascii="Times New Roman" w:eastAsia="Times New Roman" w:hAnsi="Liberation Serif" w:cs="Times New Roman"/>
      <w:b/>
      <w:bCs/>
      <w:color w:val="000000"/>
      <w:kern w:val="1"/>
      <w:sz w:val="28"/>
      <w:szCs w:val="28"/>
    </w:rPr>
  </w:style>
  <w:style w:type="paragraph" w:customStyle="1" w:styleId="cef1edeee2edeee9f2e5eaf1f261">
    <w:name w:val="Оceсf1нedоeeвe2нedоeeйe9 тf2еe5кeaсf1тf2 (6)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before="480" w:after="0" w:line="240" w:lineRule="exact"/>
    </w:pPr>
    <w:rPr>
      <w:rFonts w:ascii="Times New Roman" w:eastAsia="Times New Roman" w:hAnsi="Liberation Serif" w:cs="Times New Roman"/>
      <w:b/>
      <w:bCs/>
      <w:color w:val="000000"/>
      <w:kern w:val="1"/>
      <w:sz w:val="28"/>
      <w:szCs w:val="28"/>
    </w:rPr>
  </w:style>
  <w:style w:type="paragraph" w:customStyle="1" w:styleId="cef1edeee2edeee9f2e5eaf1f271">
    <w:name w:val="Оceсf1нedоeeвe2нedоeeйe9 тf2еe5кeaсf1тf2 (7)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after="0" w:line="317" w:lineRule="exact"/>
    </w:pPr>
    <w:rPr>
      <w:rFonts w:ascii="Times New Roman" w:eastAsia="Times New Roman" w:hAnsi="Liberation Serif" w:cs="Times New Roman"/>
      <w:color w:val="000000"/>
      <w:kern w:val="1"/>
      <w:sz w:val="24"/>
      <w:szCs w:val="24"/>
    </w:rPr>
  </w:style>
  <w:style w:type="paragraph" w:customStyle="1" w:styleId="cef1edeee2edeee9f2e5eaf1f281">
    <w:name w:val="Оceсf1нedоeeвe2нedоeeйe9 тf2еe5кeaсf1тf2 (8)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after="0" w:line="317" w:lineRule="exact"/>
    </w:pPr>
    <w:rPr>
      <w:rFonts w:ascii="Times New Roman" w:eastAsia="Times New Roman" w:hAnsi="Liberation Serif" w:cs="Times New Roman"/>
      <w:color w:val="000000"/>
      <w:kern w:val="1"/>
      <w:sz w:val="28"/>
      <w:szCs w:val="28"/>
    </w:rPr>
  </w:style>
  <w:style w:type="paragraph" w:customStyle="1" w:styleId="cef1edeee2edeee9f2e5eaf1f291">
    <w:name w:val="Оceсf1нedоeeвe2нedоeeйe9 тf2еe5кeaсf1тf2 (9)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Liberation Serif" w:cs="Times New Roman"/>
      <w:color w:val="000000"/>
      <w:kern w:val="1"/>
      <w:sz w:val="28"/>
      <w:szCs w:val="28"/>
    </w:rPr>
  </w:style>
  <w:style w:type="character" w:styleId="a6">
    <w:name w:val="Hyperlink"/>
    <w:basedOn w:val="a0"/>
    <w:uiPriority w:val="99"/>
    <w:unhideWhenUsed/>
    <w:rsid w:val="00586E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-n-saniba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s-n-sanib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B8BA-EDBA-44A6-B81E-31B53815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2019-01-15T13:34:00Z</cp:lastPrinted>
  <dcterms:created xsi:type="dcterms:W3CDTF">2022-05-13T12:26:00Z</dcterms:created>
  <dcterms:modified xsi:type="dcterms:W3CDTF">2022-05-13T13:01:00Z</dcterms:modified>
</cp:coreProperties>
</file>